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deca" w14:textId="e5fd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2016 жылғы 4 қарашадағы № 56-VI шешімі. Атырау облысының Әділет департаментінде 2016 жылғы 2 желтоқсанда № 3692 болып тіркелді. Күші жойылды - Атырау облысы Исатай аудандық мәслихатының 2019 жылғы 2 шілдедегі № 252-VI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аудандық мәслихатының 02.07.2019 № </w:t>
      </w:r>
      <w:r>
        <w:rPr>
          <w:rFonts w:ascii="Times New Roman"/>
          <w:b w:val="false"/>
          <w:i w:val="false"/>
          <w:color w:val="ff0000"/>
          <w:sz w:val="28"/>
        </w:rPr>
        <w:t>252-VI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"Коммуналдық қалдықтардың түзілу және жинақталу нормаларын есептеудің үлгілік қағидаларын бекіту туралы" Қазақстан Республикасы Энергетика министрінің 2014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10030 санымен тіркелді)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ауданы бойынша коммуналдық алдықтардың түзілу және жинақталу нормалары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қаржы, экономика, кәсіпкерлікті дамыту, аграрлық мәселелер және экология жөніндегі тұрақты комиссиясына (А. Рахметов)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VІІ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маслихаттың 2016 жылғы 4 қарашадағы кезектен тыс VII сессиясының № 56- VI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 бойынша коммуналдық қалдықтардың түзілу және жинақталу нормасы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4437"/>
        <w:gridCol w:w="2348"/>
        <w:gridCol w:w="3928"/>
      </w:tblGrid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есептік бірлікке келетін м³ коммуналдық қалдықтарының жинақталу нормасы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1,971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тағы сол сияқтылар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Емханалар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2,774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отырғызылатын орын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отырғызылатын орын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га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