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5f522" w14:textId="f35f5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Исатай ауданы аумағында сауда қызметі субъектілеріне автодүкендерде және (немесе) шатырларда (павильондарда)көшпелі сауданы жүзеге асыру үшін бөлінген арнайы орындарды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ауданы әкімдігінің 2016 жылғы 14 қарашадағы № 244 қаулысы. Атырау облысының Әділет департаментінде 2016 жылғы 14 желтоқсанда № 3711 болып тіркелді. Күші жойылды - Атырау облысы Исатай ауданы әкімдігінің 2022 жылғы 3 наурыздағы № 26 (алғашқы ресми жарияланған күнінен кейін күнтізбелік он күн өткен соң қолданысқа енгізіледі)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Исатай ауданы әкімдігінің 03.03.2022 № </w:t>
      </w:r>
      <w:r>
        <w:rPr>
          <w:rFonts w:ascii="Times New Roman"/>
          <w:b w:val="false"/>
          <w:i w:val="false"/>
          <w:color w:val="ff0000"/>
          <w:sz w:val="28"/>
        </w:rPr>
        <w:t>26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"Сауда қызметін реттеу туралы" Қазақстан Республикасының 2004 жылғы 12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2) және 3) тармақшаларына және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Исатай ауданы аумағында сауда қызметі субъектілеріне автодүкендерде және (немесе) шатырларда (павильондарда) көшпелі сауданы жүзеге асыру үшін бөлінген арнайы орындар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аудан әкімінің орынбасары А.Қуанышкереевке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Сұлтанбеков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 Ішкі істер министрлігі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 облысының Iшкi iстер департаментi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Исатай ауданының iшкi iстер бөлiмi"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2016 жылғы 11 қараша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Тажбентаев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 Ұлттық экономика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министрлігінің Тұтынушылардың құқықтарын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қорғау комитеті Атырау облысы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Тұтынушылардың құқықтарын қорғау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департаментінің Исатай аудандық тұтынушылардың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құқықтарын қорғау басқармасы"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мемлекеттік мекемесінің басшысы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2016 жылғы 11 қараша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Ғабитова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 2016 жылғы 14 қарашадағы № 244 қаулысына қосымша</w:t>
            </w:r>
          </w:p>
        </w:tc>
      </w:tr>
    </w:tbl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Исатай ауданы аумағында сауда қызметі субъектілеріне автодүкендерде және (немесе) шатырларда (павильондарда) көшпелі сауданы жүзеге асыру үшін арнайы бөлінген орындар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  <w:bookmarkEnd w:id="2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ауыл шаруашылық өнімдерін сату мақсатында арнайы бөлінген орындар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Аққыстау ауылдық округі, Аққыстау ауылы, Егемен Қазақстан көшесі орталық стадионның маңы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Жанбай ауылдық округі, Жанбай ауылы, З.Құрасұлы көшесі аялдаманың маңы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Забурын ауылдық округі, Зинеден ауылы, Қуанышбаев көшесі "Ақшағала" дүкенінің алды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 ауылдық округі, Исатай ауылы, Теміржол көшесі №5, 6, 7 үйлердің аулалары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Қамысқала ауылдық округі, Х.Ерғалиев ауылы, Шөкетаев көшесі "Темеш" кафесінің алды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Нарын ауылдық округі, Нарын ауылы, Болатжол көшесі "Эльза" дүкенінің алды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Тұщықұдық ауылдық округі, Тұщықұдық ауылы, Айтан көшесі "Ақбота" дүкенінің маңы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