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d051d" w14:textId="75d05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2015 жылғы 23 желтоқсандағы № 294-V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аудандық мәслихатының 2016 жылғы 14 желтоқсандағы № 64-VI шешімі. Атырау облысының Әділет департаментінде 2017 жылғы 9 қаңтарда № 3755 болып тіркелді. Күші жойылды - Атырау облысы Исатай аудандық мәслихатының 2017 жылғы 6 маусымдағы № 94-VI шешімімен</w:t>
      </w:r>
    </w:p>
    <w:p>
      <w:pPr>
        <w:spacing w:after="0"/>
        <w:ind w:left="0"/>
        <w:jc w:val="both"/>
      </w:pPr>
      <w:r>
        <w:rPr>
          <w:rFonts w:ascii="Times New Roman"/>
          <w:b w:val="false"/>
          <w:i w:val="false"/>
          <w:color w:val="ff0000"/>
          <w:sz w:val="28"/>
        </w:rPr>
        <w:t xml:space="preserve">
      Ескерту. Күші жойылды - Атырау облысы Исатай аудандық мәслихатының 06.06.2017 № </w:t>
      </w:r>
      <w:r>
        <w:rPr>
          <w:rFonts w:ascii="Times New Roman"/>
          <w:b w:val="false"/>
          <w:i w:val="false"/>
          <w:color w:val="ff0000"/>
          <w:sz w:val="28"/>
        </w:rPr>
        <w:t>94-VI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 бабына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Аудандық мәслихаттың 2015 жылғы 23 желтоқсандағы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 294-V (нормативтік құқықтық актілерді мемлекеттік тіркеу тізілімінде № 3445 тіркелген, аудандық "Нарын таңы" газетінде 2016 жылғы 11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мұқтаж азаматтардың жекелеген санаттарының тізбесін айқындаудың қағидаларының </w:t>
      </w:r>
      <w:r>
        <w:rPr>
          <w:rFonts w:ascii="Times New Roman"/>
          <w:b w:val="false"/>
          <w:i w:val="false"/>
          <w:color w:val="000000"/>
          <w:sz w:val="28"/>
        </w:rPr>
        <w:t>4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3"/>
    <w:bookmarkStart w:name="z8" w:id="4"/>
    <w:p>
      <w:pPr>
        <w:spacing w:after="0"/>
        <w:ind w:left="0"/>
        <w:jc w:val="both"/>
      </w:pPr>
      <w:r>
        <w:rPr>
          <w:rFonts w:ascii="Times New Roman"/>
          <w:b w:val="false"/>
          <w:i w:val="false"/>
          <w:color w:val="000000"/>
          <w:sz w:val="28"/>
        </w:rPr>
        <w:t xml:space="preserve">
      2) әлеуметтік көмек көрсетудің, оның мөлшерлерін белгілеудің және мұқтаж азаматтардың жекелеген санаттарының тізбесін айқындаудың қағидаларының </w:t>
      </w:r>
      <w:r>
        <w:rPr>
          <w:rFonts w:ascii="Times New Roman"/>
          <w:b w:val="false"/>
          <w:i w:val="false"/>
          <w:color w:val="000000"/>
          <w:sz w:val="28"/>
        </w:rPr>
        <w:t>22 тармағы</w:t>
      </w:r>
      <w:r>
        <w:rPr>
          <w:rFonts w:ascii="Times New Roman"/>
          <w:b w:val="false"/>
          <w:i w:val="false"/>
          <w:color w:val="000000"/>
          <w:sz w:val="28"/>
        </w:rPr>
        <w:t xml:space="preserve"> жаңа редакцияда мазмұндалсын:</w:t>
      </w:r>
    </w:p>
    <w:bookmarkEnd w:id="4"/>
    <w:bookmarkStart w:name="z9" w:id="5"/>
    <w:p>
      <w:pPr>
        <w:spacing w:after="0"/>
        <w:ind w:left="0"/>
        <w:jc w:val="both"/>
      </w:pPr>
      <w:r>
        <w:rPr>
          <w:rFonts w:ascii="Times New Roman"/>
          <w:b w:val="false"/>
          <w:i w:val="false"/>
          <w:color w:val="000000"/>
          <w:sz w:val="28"/>
        </w:rPr>
        <w:t>
      "Учаскелік комиссия құжаттарды алған күннен бастап үш жұмыс күні ішінде өтініш берушіге осы қағидалардың 8 қосымшасына сәйкес "Өрлеу" жобасына қатысуға өтініш берушінің материалдық жағдайын учаскелік комиссияның тексеру актісін жүргізеді, осы қағидалардың 9-қосымшасына сәйкес өтініш берушінің "Өрлеу" жобасына қатысуына учаскелік комиссияның қортындысын дайындайды және оларды уәкілетті органға немесе кент, ауылдық округ әкіміне жібереді".</w:t>
      </w:r>
    </w:p>
    <w:bookmarkEnd w:id="5"/>
    <w:bookmarkStart w:name="z10" w:id="6"/>
    <w:p>
      <w:pPr>
        <w:spacing w:after="0"/>
        <w:ind w:left="0"/>
        <w:jc w:val="both"/>
      </w:pPr>
      <w:r>
        <w:rPr>
          <w:rFonts w:ascii="Times New Roman"/>
          <w:b w:val="false"/>
          <w:i w:val="false"/>
          <w:color w:val="000000"/>
          <w:sz w:val="28"/>
        </w:rPr>
        <w:t xml:space="preserve">
      3) келесі редакциядағы </w:t>
      </w:r>
      <w:r>
        <w:rPr>
          <w:rFonts w:ascii="Times New Roman"/>
          <w:b w:val="false"/>
          <w:i w:val="false"/>
          <w:color w:val="000000"/>
          <w:sz w:val="28"/>
        </w:rPr>
        <w:t>22-1 тармақпен</w:t>
      </w:r>
      <w:r>
        <w:rPr>
          <w:rFonts w:ascii="Times New Roman"/>
          <w:b w:val="false"/>
          <w:i w:val="false"/>
          <w:color w:val="000000"/>
          <w:sz w:val="28"/>
        </w:rPr>
        <w:t xml:space="preserve"> толықтырылсын:</w:t>
      </w:r>
    </w:p>
    <w:bookmarkEnd w:id="6"/>
    <w:bookmarkStart w:name="z11" w:id="7"/>
    <w:p>
      <w:pPr>
        <w:spacing w:after="0"/>
        <w:ind w:left="0"/>
        <w:jc w:val="both"/>
      </w:pPr>
      <w:r>
        <w:rPr>
          <w:rFonts w:ascii="Times New Roman"/>
          <w:b w:val="false"/>
          <w:i w:val="false"/>
          <w:color w:val="000000"/>
          <w:sz w:val="28"/>
        </w:rPr>
        <w:t>
      Учаскелік комиссия құжаттарды алған күннен бастап екі жұмыс күні ішінде өтініш берушіге тексеру жүргізеді, оның нәтижелері бойынша осы қағидалардың 20, 21-қосымшаларына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қортынды дайындайды және оларды уәкілетті органға немесе кент, ауыл, ауылдық округ әкіміне жібереді.</w:t>
      </w:r>
    </w:p>
    <w:bookmarkEnd w:id="7"/>
    <w:bookmarkStart w:name="z12" w:id="8"/>
    <w:p>
      <w:pPr>
        <w:spacing w:after="0"/>
        <w:ind w:left="0"/>
        <w:jc w:val="both"/>
      </w:pPr>
      <w:r>
        <w:rPr>
          <w:rFonts w:ascii="Times New Roman"/>
          <w:b w:val="false"/>
          <w:i w:val="false"/>
          <w:color w:val="000000"/>
          <w:sz w:val="28"/>
        </w:rPr>
        <w:t>
      Кент, ауыл, ауылдық округ әкімі учскелік комиссяның актісі мен қортындысын алған күннен бастап екі жұмыс күні ішінде оларды қоса берілген құжаттармен уәкілетті органға жібереді".</w:t>
      </w:r>
    </w:p>
    <w:bookmarkEnd w:id="8"/>
    <w:bookmarkStart w:name="z13" w:id="9"/>
    <w:p>
      <w:pPr>
        <w:spacing w:after="0"/>
        <w:ind w:left="0"/>
        <w:jc w:val="both"/>
      </w:pPr>
      <w:r>
        <w:rPr>
          <w:rFonts w:ascii="Times New Roman"/>
          <w:b w:val="false"/>
          <w:i w:val="false"/>
          <w:color w:val="000000"/>
          <w:sz w:val="28"/>
        </w:rPr>
        <w:t xml:space="preserve">
      4) осы шешімнің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әлеуметтік көмек көрсетудің, оның мөлшерлерін белгілеудің және мұқтаж азаматтардың жекелеген санаттарының тізбесін айқындаудың қағидаларының 20, 21 қосымшаларымен толықтырылсын.</w:t>
      </w:r>
    </w:p>
    <w:bookmarkEnd w:id="9"/>
    <w:bookmarkStart w:name="z14" w:id="10"/>
    <w:p>
      <w:pPr>
        <w:spacing w:after="0"/>
        <w:ind w:left="0"/>
        <w:jc w:val="both"/>
      </w:pPr>
      <w:r>
        <w:rPr>
          <w:rFonts w:ascii="Times New Roman"/>
          <w:b w:val="false"/>
          <w:i w:val="false"/>
          <w:color w:val="000000"/>
          <w:sz w:val="28"/>
        </w:rPr>
        <w:t>
      2. Осы шешімнің орындалуын бақылау аудандық мәслихаттың Әлеуметтік мәселелер, гендерлік саясат, үкіметтік емес ұйымдармен байланыс жөніндегі тұрақты комиссиясына (Л. Мутянова) жүктелсін.</w:t>
      </w:r>
    </w:p>
    <w:bookmarkEnd w:id="10"/>
    <w:bookmarkStart w:name="z15" w:id="11"/>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 және 2016 жылдың 1 қаңтарынан бастап туындаған құқықтық қатынастарға таралады.</w:t>
      </w:r>
    </w:p>
    <w:bookmarkEnd w:id="11"/>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VIII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Абшеев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Мұханбеталиев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14 желтоқсандағы № 64-VI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4 қосымша</w:t>
            </w:r>
          </w:p>
        </w:tc>
      </w:tr>
    </w:tbl>
    <w:bookmarkStart w:name="z21" w:id="12"/>
    <w:p>
      <w:pPr>
        <w:spacing w:after="0"/>
        <w:ind w:left="0"/>
        <w:jc w:val="both"/>
      </w:pPr>
      <w:r>
        <w:rPr>
          <w:rFonts w:ascii="Times New Roman"/>
          <w:b w:val="false"/>
          <w:i w:val="false"/>
          <w:color w:val="000000"/>
          <w:sz w:val="28"/>
        </w:rPr>
        <w:t>
      нысан</w:t>
      </w:r>
    </w:p>
    <w:bookmarkEnd w:id="12"/>
    <w:bookmarkStart w:name="z22" w:id="13"/>
    <w:p>
      <w:pPr>
        <w:spacing w:after="0"/>
        <w:ind w:left="0"/>
        <w:jc w:val="both"/>
      </w:pPr>
      <w:r>
        <w:rPr>
          <w:rFonts w:ascii="Times New Roman"/>
          <w:b w:val="false"/>
          <w:i w:val="false"/>
          <w:color w:val="000000"/>
          <w:sz w:val="28"/>
        </w:rPr>
        <w:t>
      Отбасыны тіркеу нөмері ______________</w:t>
      </w:r>
    </w:p>
    <w:bookmarkEnd w:id="13"/>
    <w:bookmarkStart w:name="z23" w:id="14"/>
    <w:p>
      <w:pPr>
        <w:spacing w:after="0"/>
        <w:ind w:left="0"/>
        <w:jc w:val="left"/>
      </w:pPr>
      <w:r>
        <w:rPr>
          <w:rFonts w:ascii="Times New Roman"/>
          <w:b/>
          <w:i w:val="false"/>
          <w:color w:val="000000"/>
        </w:rPr>
        <w:t xml:space="preserve"> Өтініш берушінің отбасы құрамы туралы мәліметтер</w:t>
      </w:r>
    </w:p>
    <w:bookmarkEnd w:id="14"/>
    <w:bookmarkStart w:name="z24" w:id="15"/>
    <w:p>
      <w:pPr>
        <w:spacing w:after="0"/>
        <w:ind w:left="0"/>
        <w:jc w:val="both"/>
      </w:pPr>
      <w:r>
        <w:rPr>
          <w:rFonts w:ascii="Times New Roman"/>
          <w:b w:val="false"/>
          <w:i w:val="false"/>
          <w:color w:val="000000"/>
          <w:sz w:val="28"/>
        </w:rPr>
        <w:t>
      ______________________ _________________________________</w:t>
      </w:r>
    </w:p>
    <w:bookmarkEnd w:id="15"/>
    <w:bookmarkStart w:name="z25" w:id="16"/>
    <w:p>
      <w:pPr>
        <w:spacing w:after="0"/>
        <w:ind w:left="0"/>
        <w:jc w:val="both"/>
      </w:pPr>
      <w:r>
        <w:rPr>
          <w:rFonts w:ascii="Times New Roman"/>
          <w:b w:val="false"/>
          <w:i w:val="false"/>
          <w:color w:val="000000"/>
          <w:sz w:val="28"/>
        </w:rPr>
        <w:t>
      (өтініш берушінің Т.А.Ә) (үйінің мекенжайы, тел.)</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4"/>
        <w:gridCol w:w="4915"/>
        <w:gridCol w:w="3425"/>
        <w:gridCol w:w="1936"/>
      </w:tblGrid>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7"/>
          <w:p>
            <w:pPr>
              <w:spacing w:after="20"/>
              <w:ind w:left="20"/>
              <w:jc w:val="both"/>
            </w:pPr>
            <w:r>
              <w:rPr>
                <w:rFonts w:ascii="Times New Roman"/>
                <w:b w:val="false"/>
                <w:i w:val="false"/>
                <w:color w:val="000000"/>
                <w:sz w:val="20"/>
              </w:rPr>
              <w:t>
Р/с</w:t>
            </w:r>
          </w:p>
          <w:bookmarkEnd w:id="17"/>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Т.А.Ә.</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0" w:id="18"/>
    <w:p>
      <w:pPr>
        <w:spacing w:after="0"/>
        <w:ind w:left="0"/>
        <w:jc w:val="both"/>
      </w:pPr>
      <w:r>
        <w:rPr>
          <w:rFonts w:ascii="Times New Roman"/>
          <w:b w:val="false"/>
          <w:i w:val="false"/>
          <w:color w:val="000000"/>
          <w:sz w:val="28"/>
        </w:rPr>
        <w:t>
      Өтініш берушінің қолы ______________________ Күні___________</w:t>
      </w:r>
    </w:p>
    <w:bookmarkEnd w:id="18"/>
    <w:bookmarkStart w:name="z31" w:id="19"/>
    <w:p>
      <w:pPr>
        <w:spacing w:after="0"/>
        <w:ind w:left="0"/>
        <w:jc w:val="both"/>
      </w:pPr>
      <w:r>
        <w:rPr>
          <w:rFonts w:ascii="Times New Roman"/>
          <w:b w:val="false"/>
          <w:i w:val="false"/>
          <w:color w:val="000000"/>
          <w:sz w:val="28"/>
        </w:rPr>
        <w:t>
      Отбасының құрамы туралы</w:t>
      </w:r>
    </w:p>
    <w:bookmarkEnd w:id="19"/>
    <w:bookmarkStart w:name="z32" w:id="20"/>
    <w:p>
      <w:pPr>
        <w:spacing w:after="0"/>
        <w:ind w:left="0"/>
        <w:jc w:val="both"/>
      </w:pPr>
      <w:r>
        <w:rPr>
          <w:rFonts w:ascii="Times New Roman"/>
          <w:b w:val="false"/>
          <w:i w:val="false"/>
          <w:color w:val="000000"/>
          <w:sz w:val="28"/>
        </w:rPr>
        <w:t>
      Мәліметтерді куәландыруға уәкілетті</w:t>
      </w:r>
    </w:p>
    <w:bookmarkEnd w:id="20"/>
    <w:bookmarkStart w:name="z33" w:id="21"/>
    <w:p>
      <w:pPr>
        <w:spacing w:after="0"/>
        <w:ind w:left="0"/>
        <w:jc w:val="both"/>
      </w:pPr>
      <w:r>
        <w:rPr>
          <w:rFonts w:ascii="Times New Roman"/>
          <w:b w:val="false"/>
          <w:i w:val="false"/>
          <w:color w:val="000000"/>
          <w:sz w:val="28"/>
        </w:rPr>
        <w:t xml:space="preserve">
      Органның лауазымды адамның Т.Ә.Ж. </w:t>
      </w:r>
      <w:r>
        <w:rPr>
          <w:rFonts w:ascii="Times New Roman"/>
          <w:b/>
          <w:i w:val="false"/>
          <w:color w:val="000000"/>
          <w:sz w:val="28"/>
        </w:rPr>
        <w:t>______________________</w:t>
      </w:r>
    </w:p>
    <w:bookmarkEnd w:id="21"/>
    <w:bookmarkStart w:name="z34" w:id="22"/>
    <w:p>
      <w:pPr>
        <w:spacing w:after="0"/>
        <w:ind w:left="0"/>
        <w:jc w:val="both"/>
      </w:pPr>
      <w:r>
        <w:rPr>
          <w:rFonts w:ascii="Times New Roman"/>
          <w:b w:val="false"/>
          <w:i w:val="false"/>
          <w:color w:val="000000"/>
          <w:sz w:val="28"/>
        </w:rPr>
        <w:t>
       (қолы)</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14 желтоқсандағы № 64-VI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20 қосымша</w:t>
            </w:r>
          </w:p>
        </w:tc>
      </w:tr>
    </w:tbl>
    <w:bookmarkStart w:name="z37" w:id="23"/>
    <w:p>
      <w:pPr>
        <w:spacing w:after="0"/>
        <w:ind w:left="0"/>
        <w:jc w:val="both"/>
      </w:pPr>
      <w:r>
        <w:rPr>
          <w:rFonts w:ascii="Times New Roman"/>
          <w:b w:val="false"/>
          <w:i w:val="false"/>
          <w:color w:val="000000"/>
          <w:sz w:val="28"/>
        </w:rPr>
        <w:t>
      нысан</w:t>
      </w:r>
    </w:p>
    <w:bookmarkEnd w:id="23"/>
    <w:bookmarkStart w:name="z38" w:id="24"/>
    <w:p>
      <w:pPr>
        <w:spacing w:after="0"/>
        <w:ind w:left="0"/>
        <w:jc w:val="left"/>
      </w:pPr>
      <w:r>
        <w:rPr>
          <w:rFonts w:ascii="Times New Roman"/>
          <w:b/>
          <w:i w:val="false"/>
          <w:color w:val="000000"/>
        </w:rPr>
        <w:t xml:space="preserve"> Өмірлік қиын жағдайдың туындауына байланысты адамның (отбасының) мұқтаждығын айқындауға арналған тексеру АКТІСІ</w:t>
      </w:r>
    </w:p>
    <w:bookmarkEnd w:id="24"/>
    <w:bookmarkStart w:name="z39" w:id="25"/>
    <w:p>
      <w:pPr>
        <w:spacing w:after="0"/>
        <w:ind w:left="0"/>
        <w:jc w:val="both"/>
      </w:pPr>
      <w:r>
        <w:rPr>
          <w:rFonts w:ascii="Times New Roman"/>
          <w:b w:val="false"/>
          <w:i w:val="false"/>
          <w:color w:val="000000"/>
          <w:sz w:val="28"/>
        </w:rPr>
        <w:t>
      20__ ж. "___" ___________</w:t>
      </w:r>
      <w:r>
        <w:rPr>
          <w:rFonts w:ascii="Times New Roman"/>
          <w:b w:val="false"/>
          <w:i w:val="false"/>
          <w:color w:val="000000"/>
          <w:sz w:val="28"/>
        </w:rPr>
        <w:t xml:space="preserve"> ____________________</w:t>
      </w:r>
    </w:p>
    <w:bookmarkEnd w:id="25"/>
    <w:bookmarkStart w:name="z41" w:id="26"/>
    <w:p>
      <w:pPr>
        <w:spacing w:after="0"/>
        <w:ind w:left="0"/>
        <w:jc w:val="both"/>
      </w:pPr>
      <w:r>
        <w:rPr>
          <w:rFonts w:ascii="Times New Roman"/>
          <w:b w:val="false"/>
          <w:i w:val="false"/>
          <w:color w:val="000000"/>
          <w:sz w:val="28"/>
        </w:rPr>
        <w:t>
       (елді мекен)</w:t>
      </w:r>
    </w:p>
    <w:bookmarkEnd w:id="26"/>
    <w:bookmarkStart w:name="z42" w:id="27"/>
    <w:p>
      <w:pPr>
        <w:spacing w:after="0"/>
        <w:ind w:left="0"/>
        <w:jc w:val="both"/>
      </w:pPr>
      <w:r>
        <w:rPr>
          <w:rFonts w:ascii="Times New Roman"/>
          <w:b w:val="false"/>
          <w:i w:val="false"/>
          <w:color w:val="000000"/>
          <w:sz w:val="28"/>
        </w:rPr>
        <w:t>
      1. Өтініш берушінің Т.А.Ә._______________________________________</w:t>
      </w:r>
    </w:p>
    <w:bookmarkEnd w:id="27"/>
    <w:bookmarkStart w:name="z43" w:id="28"/>
    <w:p>
      <w:pPr>
        <w:spacing w:after="0"/>
        <w:ind w:left="0"/>
        <w:jc w:val="both"/>
      </w:pPr>
      <w:r>
        <w:rPr>
          <w:rFonts w:ascii="Times New Roman"/>
          <w:b w:val="false"/>
          <w:i w:val="false"/>
          <w:color w:val="000000"/>
          <w:sz w:val="28"/>
        </w:rPr>
        <w:t>
      2. Тұратын мекен-жайы _________________________________________</w:t>
      </w:r>
    </w:p>
    <w:bookmarkEnd w:id="28"/>
    <w:bookmarkStart w:name="z44" w:id="29"/>
    <w:p>
      <w:pPr>
        <w:spacing w:after="0"/>
        <w:ind w:left="0"/>
        <w:jc w:val="both"/>
      </w:pPr>
      <w:r>
        <w:rPr>
          <w:rFonts w:ascii="Times New Roman"/>
          <w:b w:val="false"/>
          <w:i w:val="false"/>
          <w:color w:val="000000"/>
          <w:sz w:val="28"/>
        </w:rPr>
        <w:t>
      3. Өтініш беруші әлеуметтік көмекке өтініш берген туындаған өмірлік қиын жағдай __________________________________________________________</w:t>
      </w:r>
    </w:p>
    <w:bookmarkEnd w:id="29"/>
    <w:bookmarkStart w:name="z45" w:id="30"/>
    <w:p>
      <w:pPr>
        <w:spacing w:after="0"/>
        <w:ind w:left="0"/>
        <w:jc w:val="both"/>
      </w:pPr>
      <w:r>
        <w:rPr>
          <w:rFonts w:ascii="Times New Roman"/>
          <w:b w:val="false"/>
          <w:i w:val="false"/>
          <w:color w:val="000000"/>
          <w:sz w:val="28"/>
        </w:rPr>
        <w:t>
      4. Отбасы құрамы (отбасында нақты тұратындар есептеледі) ___ адам, оның ішінде:</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847"/>
        <w:gridCol w:w="611"/>
        <w:gridCol w:w="1083"/>
        <w:gridCol w:w="2180"/>
        <w:gridCol w:w="847"/>
        <w:gridCol w:w="5245"/>
        <w:gridCol w:w="848"/>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1"/>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31"/>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Туған күні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8" w:id="32"/>
    <w:p>
      <w:pPr>
        <w:spacing w:after="0"/>
        <w:ind w:left="0"/>
        <w:jc w:val="both"/>
      </w:pPr>
      <w:r>
        <w:rPr>
          <w:rFonts w:ascii="Times New Roman"/>
          <w:b w:val="false"/>
          <w:i w:val="false"/>
          <w:color w:val="000000"/>
          <w:sz w:val="28"/>
        </w:rPr>
        <w:t>
      Еңбекке жарамды барлығы _________________________________ адам.</w:t>
      </w:r>
    </w:p>
    <w:bookmarkEnd w:id="32"/>
    <w:bookmarkStart w:name="z49" w:id="33"/>
    <w:p>
      <w:pPr>
        <w:spacing w:after="0"/>
        <w:ind w:left="0"/>
        <w:jc w:val="both"/>
      </w:pPr>
      <w:r>
        <w:rPr>
          <w:rFonts w:ascii="Times New Roman"/>
          <w:b w:val="false"/>
          <w:i w:val="false"/>
          <w:color w:val="000000"/>
          <w:sz w:val="28"/>
        </w:rPr>
        <w:t>
      Жұмыспен қамту органдарында жұмыссыз ретінде тіркелгендері ____ адам. Балалардың саны: ______________________________________________</w:t>
      </w:r>
    </w:p>
    <w:bookmarkEnd w:id="33"/>
    <w:bookmarkStart w:name="z50" w:id="34"/>
    <w:p>
      <w:pPr>
        <w:spacing w:after="0"/>
        <w:ind w:left="0"/>
        <w:jc w:val="both"/>
      </w:pPr>
      <w:r>
        <w:rPr>
          <w:rFonts w:ascii="Times New Roman"/>
          <w:b w:val="false"/>
          <w:i w:val="false"/>
          <w:color w:val="000000"/>
          <w:sz w:val="28"/>
        </w:rPr>
        <w:t>
      жоғары және орта оқу орындарында ақылы негізде оқитындар ______адам, оқу құны жылына ______ теңге.</w:t>
      </w:r>
    </w:p>
    <w:bookmarkEnd w:id="34"/>
    <w:bookmarkStart w:name="z51" w:id="35"/>
    <w:p>
      <w:pPr>
        <w:spacing w:after="0"/>
        <w:ind w:left="0"/>
        <w:jc w:val="both"/>
      </w:pPr>
      <w:r>
        <w:rPr>
          <w:rFonts w:ascii="Times New Roman"/>
          <w:b w:val="false"/>
          <w:i w:val="false"/>
          <w:color w:val="000000"/>
          <w:sz w:val="28"/>
        </w:rPr>
        <w:t>
      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(көрсету немесе өзге санатты</w:t>
      </w:r>
    </w:p>
    <w:bookmarkEnd w:id="35"/>
    <w:bookmarkStart w:name="z52" w:id="36"/>
    <w:p>
      <w:pPr>
        <w:spacing w:after="0"/>
        <w:ind w:left="0"/>
        <w:jc w:val="both"/>
      </w:pPr>
      <w:r>
        <w:rPr>
          <w:rFonts w:ascii="Times New Roman"/>
          <w:b w:val="false"/>
          <w:i w:val="false"/>
          <w:color w:val="000000"/>
          <w:sz w:val="28"/>
        </w:rPr>
        <w:t>
      қосу керек) ________________________________________________________</w:t>
      </w:r>
    </w:p>
    <w:bookmarkEnd w:id="36"/>
    <w:bookmarkStart w:name="z53" w:id="37"/>
    <w:p>
      <w:pPr>
        <w:spacing w:after="0"/>
        <w:ind w:left="0"/>
        <w:jc w:val="both"/>
      </w:pPr>
      <w:r>
        <w:rPr>
          <w:rFonts w:ascii="Times New Roman"/>
          <w:b w:val="false"/>
          <w:i w:val="false"/>
          <w:color w:val="000000"/>
          <w:sz w:val="28"/>
        </w:rPr>
        <w:t>
      5. Өмір сүру жағдайы (жатақхана, жалға алынған, жекешелендірілген тұрғын үй, қызметтік тұрғын үй, тұрғын үй кооперативі, жеке тұрғын үй немесе өзгеше – көрсету керек): ____________________________________________</w:t>
      </w:r>
    </w:p>
    <w:bookmarkEnd w:id="37"/>
    <w:bookmarkStart w:name="z54" w:id="38"/>
    <w:p>
      <w:pPr>
        <w:spacing w:after="0"/>
        <w:ind w:left="0"/>
        <w:jc w:val="both"/>
      </w:pPr>
      <w:r>
        <w:rPr>
          <w:rFonts w:ascii="Times New Roman"/>
          <w:b w:val="false"/>
          <w:i w:val="false"/>
          <w:color w:val="000000"/>
          <w:sz w:val="28"/>
        </w:rPr>
        <w:t>
      Тұрғын үйді ұстауға арналған шығыстар:</w:t>
      </w:r>
    </w:p>
    <w:bookmarkEnd w:id="38"/>
    <w:bookmarkStart w:name="z55" w:id="39"/>
    <w:p>
      <w:pPr>
        <w:spacing w:after="0"/>
        <w:ind w:left="0"/>
        <w:jc w:val="both"/>
      </w:pPr>
      <w:r>
        <w:rPr>
          <w:rFonts w:ascii="Times New Roman"/>
          <w:b w:val="false"/>
          <w:i w:val="false"/>
          <w:color w:val="000000"/>
          <w:sz w:val="28"/>
        </w:rPr>
        <w:t>
      ____________________________________________________________________</w:t>
      </w:r>
    </w:p>
    <w:bookmarkEnd w:id="39"/>
    <w:bookmarkStart w:name="z56" w:id="40"/>
    <w:p>
      <w:pPr>
        <w:spacing w:after="0"/>
        <w:ind w:left="0"/>
        <w:jc w:val="both"/>
      </w:pPr>
      <w:r>
        <w:rPr>
          <w:rFonts w:ascii="Times New Roman"/>
          <w:b w:val="false"/>
          <w:i w:val="false"/>
          <w:color w:val="000000"/>
          <w:sz w:val="28"/>
        </w:rPr>
        <w:t>
      Отбасының табысы: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3558"/>
        <w:gridCol w:w="605"/>
        <w:gridCol w:w="591"/>
        <w:gridCol w:w="1333"/>
        <w:gridCol w:w="5580"/>
      </w:tblGrid>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1"/>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41"/>
        </w:tc>
        <w:tc>
          <w:tcPr>
            <w:tcW w:w="3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Т.А.Ә.</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5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учаскесі (жер үлесі)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0" w:id="42"/>
    <w:p>
      <w:pPr>
        <w:spacing w:after="0"/>
        <w:ind w:left="0"/>
        <w:jc w:val="both"/>
      </w:pPr>
      <w:r>
        <w:rPr>
          <w:rFonts w:ascii="Times New Roman"/>
          <w:b w:val="false"/>
          <w:i w:val="false"/>
          <w:color w:val="000000"/>
          <w:sz w:val="28"/>
        </w:rPr>
        <w:t>
      6. Мыналардың:</w:t>
      </w:r>
    </w:p>
    <w:bookmarkEnd w:id="42"/>
    <w:bookmarkStart w:name="z61" w:id="43"/>
    <w:p>
      <w:pPr>
        <w:spacing w:after="0"/>
        <w:ind w:left="0"/>
        <w:jc w:val="both"/>
      </w:pPr>
      <w:r>
        <w:rPr>
          <w:rFonts w:ascii="Times New Roman"/>
          <w:b w:val="false"/>
          <w:i w:val="false"/>
          <w:color w:val="000000"/>
          <w:sz w:val="28"/>
        </w:rPr>
        <w:t>
      автокөлігінің болуы (маркасы, шығарылған жылы, құқық беретін құжат, оны пайдаланғаннан түскен мәлімделген табыс) ___________________________ қазіргі уақытта өздері тұрып жатқаннан бөлек өзге де тұрғын үйдің болуы (оны пайдаланғаннан түскен мәлімделген табыс) ______________________________</w:t>
      </w:r>
    </w:p>
    <w:bookmarkEnd w:id="43"/>
    <w:bookmarkStart w:name="z62" w:id="44"/>
    <w:p>
      <w:pPr>
        <w:spacing w:after="0"/>
        <w:ind w:left="0"/>
        <w:jc w:val="both"/>
      </w:pPr>
      <w:r>
        <w:rPr>
          <w:rFonts w:ascii="Times New Roman"/>
          <w:b w:val="false"/>
          <w:i w:val="false"/>
          <w:color w:val="000000"/>
          <w:sz w:val="28"/>
        </w:rPr>
        <w:t>
      7. Бұрын алған көмегі туралы мәліметтер (нысаны, сомасы, көзі):</w:t>
      </w:r>
    </w:p>
    <w:bookmarkEnd w:id="44"/>
    <w:bookmarkStart w:name="z63" w:id="45"/>
    <w:p>
      <w:pPr>
        <w:spacing w:after="0"/>
        <w:ind w:left="0"/>
        <w:jc w:val="both"/>
      </w:pPr>
      <w:r>
        <w:rPr>
          <w:rFonts w:ascii="Times New Roman"/>
          <w:b w:val="false"/>
          <w:i w:val="false"/>
          <w:color w:val="000000"/>
          <w:sz w:val="28"/>
        </w:rPr>
        <w:t>
      ____________________________________________________________________</w:t>
      </w:r>
    </w:p>
    <w:bookmarkEnd w:id="45"/>
    <w:bookmarkStart w:name="z64" w:id="46"/>
    <w:p>
      <w:pPr>
        <w:spacing w:after="0"/>
        <w:ind w:left="0"/>
        <w:jc w:val="both"/>
      </w:pPr>
      <w:r>
        <w:rPr>
          <w:rFonts w:ascii="Times New Roman"/>
          <w:b w:val="false"/>
          <w:i w:val="false"/>
          <w:color w:val="000000"/>
          <w:sz w:val="28"/>
        </w:rPr>
        <w:t>
      8. Отбасының өзге де табыстары (нысаны, сомасы, көзі):</w:t>
      </w:r>
    </w:p>
    <w:bookmarkEnd w:id="46"/>
    <w:bookmarkStart w:name="z65" w:id="47"/>
    <w:p>
      <w:pPr>
        <w:spacing w:after="0"/>
        <w:ind w:left="0"/>
        <w:jc w:val="both"/>
      </w:pPr>
      <w:r>
        <w:rPr>
          <w:rFonts w:ascii="Times New Roman"/>
          <w:b w:val="false"/>
          <w:i w:val="false"/>
          <w:color w:val="000000"/>
          <w:sz w:val="28"/>
        </w:rPr>
        <w:t>
      ____________________________________________________________________</w:t>
      </w:r>
    </w:p>
    <w:bookmarkEnd w:id="47"/>
    <w:bookmarkStart w:name="z66" w:id="48"/>
    <w:p>
      <w:pPr>
        <w:spacing w:after="0"/>
        <w:ind w:left="0"/>
        <w:jc w:val="both"/>
      </w:pPr>
      <w:r>
        <w:rPr>
          <w:rFonts w:ascii="Times New Roman"/>
          <w:b w:val="false"/>
          <w:i w:val="false"/>
          <w:color w:val="000000"/>
          <w:sz w:val="28"/>
        </w:rPr>
        <w:t>
      9. Балалардың мектеп керек-жарағымен, киіммен, аяқ киіммен қамтамасыз етілуі ___________________________________________________</w:t>
      </w:r>
    </w:p>
    <w:bookmarkEnd w:id="48"/>
    <w:bookmarkStart w:name="z67" w:id="49"/>
    <w:p>
      <w:pPr>
        <w:spacing w:after="0"/>
        <w:ind w:left="0"/>
        <w:jc w:val="both"/>
      </w:pPr>
      <w:r>
        <w:rPr>
          <w:rFonts w:ascii="Times New Roman"/>
          <w:b w:val="false"/>
          <w:i w:val="false"/>
          <w:color w:val="000000"/>
          <w:sz w:val="28"/>
        </w:rPr>
        <w:t>
      10. Тұратын жерінің санитариялық-эпидемиологиялық жағдайы ____________________________________________________________________</w:t>
      </w:r>
    </w:p>
    <w:bookmarkEnd w:id="49"/>
    <w:bookmarkStart w:name="z68" w:id="50"/>
    <w:p>
      <w:pPr>
        <w:spacing w:after="0"/>
        <w:ind w:left="0"/>
        <w:jc w:val="both"/>
      </w:pPr>
      <w:r>
        <w:rPr>
          <w:rFonts w:ascii="Times New Roman"/>
          <w:b w:val="false"/>
          <w:i w:val="false"/>
          <w:color w:val="000000"/>
          <w:sz w:val="28"/>
        </w:rPr>
        <w:t>
      Комиссия төрағасы:</w:t>
      </w:r>
    </w:p>
    <w:bookmarkEnd w:id="50"/>
    <w:bookmarkStart w:name="z69" w:id="51"/>
    <w:p>
      <w:pPr>
        <w:spacing w:after="0"/>
        <w:ind w:left="0"/>
        <w:jc w:val="both"/>
      </w:pPr>
      <w:r>
        <w:rPr>
          <w:rFonts w:ascii="Times New Roman"/>
          <w:b w:val="false"/>
          <w:i w:val="false"/>
          <w:color w:val="000000"/>
          <w:sz w:val="28"/>
        </w:rPr>
        <w:t>
       _______________________ ________________________</w:t>
      </w:r>
    </w:p>
    <w:bookmarkEnd w:id="51"/>
    <w:bookmarkStart w:name="z70" w:id="52"/>
    <w:p>
      <w:pPr>
        <w:spacing w:after="0"/>
        <w:ind w:left="0"/>
        <w:jc w:val="both"/>
      </w:pPr>
      <w:r>
        <w:rPr>
          <w:rFonts w:ascii="Times New Roman"/>
          <w:b w:val="false"/>
          <w:i w:val="false"/>
          <w:color w:val="000000"/>
          <w:sz w:val="28"/>
        </w:rPr>
        <w:t>
      Комиссия мүшелері:</w:t>
      </w:r>
    </w:p>
    <w:bookmarkEnd w:id="52"/>
    <w:bookmarkStart w:name="z71" w:id="53"/>
    <w:p>
      <w:pPr>
        <w:spacing w:after="0"/>
        <w:ind w:left="0"/>
        <w:jc w:val="both"/>
      </w:pPr>
      <w:r>
        <w:rPr>
          <w:rFonts w:ascii="Times New Roman"/>
          <w:b w:val="false"/>
          <w:i w:val="false"/>
          <w:color w:val="000000"/>
          <w:sz w:val="28"/>
        </w:rPr>
        <w:t>
       ________________________ ________________________</w:t>
      </w:r>
    </w:p>
    <w:bookmarkEnd w:id="53"/>
    <w:bookmarkStart w:name="z72" w:id="54"/>
    <w:p>
      <w:pPr>
        <w:spacing w:after="0"/>
        <w:ind w:left="0"/>
        <w:jc w:val="both"/>
      </w:pPr>
      <w:r>
        <w:rPr>
          <w:rFonts w:ascii="Times New Roman"/>
          <w:b w:val="false"/>
          <w:i w:val="false"/>
          <w:color w:val="000000"/>
          <w:sz w:val="28"/>
        </w:rPr>
        <w:t>
       ________________________ ________________________</w:t>
      </w:r>
    </w:p>
    <w:bookmarkEnd w:id="54"/>
    <w:bookmarkStart w:name="z73" w:id="55"/>
    <w:p>
      <w:pPr>
        <w:spacing w:after="0"/>
        <w:ind w:left="0"/>
        <w:jc w:val="both"/>
      </w:pPr>
      <w:r>
        <w:rPr>
          <w:rFonts w:ascii="Times New Roman"/>
          <w:b w:val="false"/>
          <w:i w:val="false"/>
          <w:color w:val="000000"/>
          <w:sz w:val="28"/>
        </w:rPr>
        <w:t>
       ________________________ ________________________</w:t>
      </w:r>
    </w:p>
    <w:bookmarkEnd w:id="55"/>
    <w:bookmarkStart w:name="z74" w:id="56"/>
    <w:p>
      <w:pPr>
        <w:spacing w:after="0"/>
        <w:ind w:left="0"/>
        <w:jc w:val="both"/>
      </w:pPr>
      <w:r>
        <w:rPr>
          <w:rFonts w:ascii="Times New Roman"/>
          <w:b w:val="false"/>
          <w:i w:val="false"/>
          <w:color w:val="000000"/>
          <w:sz w:val="28"/>
        </w:rPr>
        <w:t>
       ________________________ ________________________</w:t>
      </w:r>
    </w:p>
    <w:bookmarkEnd w:id="56"/>
    <w:bookmarkStart w:name="z75" w:id="57"/>
    <w:p>
      <w:pPr>
        <w:spacing w:after="0"/>
        <w:ind w:left="0"/>
        <w:jc w:val="both"/>
      </w:pPr>
      <w:r>
        <w:rPr>
          <w:rFonts w:ascii="Times New Roman"/>
          <w:b w:val="false"/>
          <w:i w:val="false"/>
          <w:color w:val="000000"/>
          <w:sz w:val="28"/>
        </w:rPr>
        <w:t>
       (қолдары) (Т.А.Ә.)</w:t>
      </w:r>
    </w:p>
    <w:bookmarkEnd w:id="57"/>
    <w:bookmarkStart w:name="z76" w:id="58"/>
    <w:p>
      <w:pPr>
        <w:spacing w:after="0"/>
        <w:ind w:left="0"/>
        <w:jc w:val="both"/>
      </w:pPr>
      <w:r>
        <w:rPr>
          <w:rFonts w:ascii="Times New Roman"/>
          <w:b w:val="false"/>
          <w:i w:val="false"/>
          <w:color w:val="000000"/>
          <w:sz w:val="28"/>
        </w:rPr>
        <w:t>
      Жасалған актімен таныстым: _________________________________________</w:t>
      </w:r>
    </w:p>
    <w:bookmarkEnd w:id="58"/>
    <w:bookmarkStart w:name="z77" w:id="59"/>
    <w:p>
      <w:pPr>
        <w:spacing w:after="0"/>
        <w:ind w:left="0"/>
        <w:jc w:val="both"/>
      </w:pPr>
      <w:r>
        <w:rPr>
          <w:rFonts w:ascii="Times New Roman"/>
          <w:b w:val="false"/>
          <w:i w:val="false"/>
          <w:color w:val="000000"/>
          <w:sz w:val="28"/>
        </w:rPr>
        <w:t>
       (Өтініш берушінің Т.А.Ә. және қолы)</w:t>
      </w:r>
    </w:p>
    <w:bookmarkEnd w:id="59"/>
    <w:bookmarkStart w:name="z78" w:id="60"/>
    <w:p>
      <w:pPr>
        <w:spacing w:after="0"/>
        <w:ind w:left="0"/>
        <w:jc w:val="both"/>
      </w:pPr>
      <w:r>
        <w:rPr>
          <w:rFonts w:ascii="Times New Roman"/>
          <w:b w:val="false"/>
          <w:i w:val="false"/>
          <w:color w:val="000000"/>
          <w:sz w:val="28"/>
        </w:rPr>
        <w:t>
      Тексеру жүргізілуден бас тартамын _____________________________ өтініш</w:t>
      </w:r>
    </w:p>
    <w:bookmarkEnd w:id="60"/>
    <w:bookmarkStart w:name="z79" w:id="61"/>
    <w:p>
      <w:pPr>
        <w:spacing w:after="0"/>
        <w:ind w:left="0"/>
        <w:jc w:val="both"/>
      </w:pPr>
      <w:r>
        <w:rPr>
          <w:rFonts w:ascii="Times New Roman"/>
          <w:b w:val="false"/>
          <w:i w:val="false"/>
          <w:color w:val="000000"/>
          <w:sz w:val="28"/>
        </w:rPr>
        <w:t>
      берушінің (немесе отбасы мүшелерінің бірінің) Т.А.Ә. және қолы, күні</w:t>
      </w:r>
    </w:p>
    <w:bookmarkEnd w:id="61"/>
    <w:bookmarkStart w:name="z80" w:id="62"/>
    <w:p>
      <w:pPr>
        <w:spacing w:after="0"/>
        <w:ind w:left="0"/>
        <w:jc w:val="both"/>
      </w:pPr>
      <w:r>
        <w:rPr>
          <w:rFonts w:ascii="Times New Roman"/>
          <w:b w:val="false"/>
          <w:i w:val="false"/>
          <w:color w:val="000000"/>
          <w:sz w:val="28"/>
        </w:rPr>
        <w:t>
      ____________________________________________________________________</w:t>
      </w:r>
    </w:p>
    <w:bookmarkEnd w:id="62"/>
    <w:bookmarkStart w:name="z81" w:id="63"/>
    <w:p>
      <w:pPr>
        <w:spacing w:after="0"/>
        <w:ind w:left="0"/>
        <w:jc w:val="both"/>
      </w:pPr>
      <w:r>
        <w:rPr>
          <w:rFonts w:ascii="Times New Roman"/>
          <w:b w:val="false"/>
          <w:i w:val="false"/>
          <w:color w:val="000000"/>
          <w:sz w:val="28"/>
        </w:rPr>
        <w:t>
       (өтініш беруші тексеру жүргізуден бас тартқан жағдайда толтырылады)</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14 желтоқсандағы № 64-VI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21 қосымша</w:t>
            </w:r>
          </w:p>
        </w:tc>
      </w:tr>
    </w:tbl>
    <w:bookmarkStart w:name="z84" w:id="64"/>
    <w:p>
      <w:pPr>
        <w:spacing w:after="0"/>
        <w:ind w:left="0"/>
        <w:jc w:val="both"/>
      </w:pPr>
      <w:r>
        <w:rPr>
          <w:rFonts w:ascii="Times New Roman"/>
          <w:b w:val="false"/>
          <w:i w:val="false"/>
          <w:color w:val="000000"/>
          <w:sz w:val="28"/>
        </w:rPr>
        <w:t>
      нысан</w:t>
      </w:r>
    </w:p>
    <w:bookmarkEnd w:id="64"/>
    <w:bookmarkStart w:name="z85" w:id="65"/>
    <w:p>
      <w:pPr>
        <w:spacing w:after="0"/>
        <w:ind w:left="0"/>
        <w:jc w:val="left"/>
      </w:pPr>
      <w:r>
        <w:rPr>
          <w:rFonts w:ascii="Times New Roman"/>
          <w:b/>
          <w:i w:val="false"/>
          <w:color w:val="000000"/>
        </w:rPr>
        <w:t xml:space="preserve"> Учаскелік комиссияның № ______ қорытындысы</w:t>
      </w:r>
    </w:p>
    <w:bookmarkEnd w:id="65"/>
    <w:bookmarkStart w:name="z86" w:id="66"/>
    <w:p>
      <w:pPr>
        <w:spacing w:after="0"/>
        <w:ind w:left="0"/>
        <w:jc w:val="both"/>
      </w:pPr>
      <w:r>
        <w:rPr>
          <w:rFonts w:ascii="Times New Roman"/>
          <w:b w:val="false"/>
          <w:i w:val="false"/>
          <w:color w:val="000000"/>
          <w:sz w:val="28"/>
        </w:rPr>
        <w:t>
      20__ ж. ___ ______</w:t>
      </w:r>
    </w:p>
    <w:bookmarkEnd w:id="66"/>
    <w:bookmarkStart w:name="z87" w:id="67"/>
    <w:p>
      <w:pPr>
        <w:spacing w:after="0"/>
        <w:ind w:left="0"/>
        <w:jc w:val="both"/>
      </w:pPr>
      <w:r>
        <w:rPr>
          <w:rFonts w:ascii="Times New Roman"/>
          <w:b w:val="false"/>
          <w:i w:val="false"/>
          <w:color w:val="000000"/>
          <w:sz w:val="28"/>
        </w:rPr>
        <w:t>
      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w:t>
      </w:r>
    </w:p>
    <w:bookmarkEnd w:id="67"/>
    <w:bookmarkStart w:name="z88" w:id="68"/>
    <w:p>
      <w:pPr>
        <w:spacing w:after="0"/>
        <w:ind w:left="0"/>
        <w:jc w:val="both"/>
      </w:pPr>
      <w:r>
        <w:rPr>
          <w:rFonts w:ascii="Times New Roman"/>
          <w:b w:val="false"/>
          <w:i w:val="false"/>
          <w:color w:val="000000"/>
          <w:sz w:val="28"/>
        </w:rPr>
        <w:t>
      _______________________________________________________________</w:t>
      </w:r>
    </w:p>
    <w:bookmarkEnd w:id="68"/>
    <w:bookmarkStart w:name="z89" w:id="69"/>
    <w:p>
      <w:pPr>
        <w:spacing w:after="0"/>
        <w:ind w:left="0"/>
        <w:jc w:val="both"/>
      </w:pPr>
      <w:r>
        <w:rPr>
          <w:rFonts w:ascii="Times New Roman"/>
          <w:b w:val="false"/>
          <w:i w:val="false"/>
          <w:color w:val="000000"/>
          <w:sz w:val="28"/>
        </w:rPr>
        <w:t>
      (өтініш берушінің тегі, аты, әкесінің аты)</w:t>
      </w:r>
    </w:p>
    <w:bookmarkEnd w:id="69"/>
    <w:bookmarkStart w:name="z90" w:id="70"/>
    <w:p>
      <w:pPr>
        <w:spacing w:after="0"/>
        <w:ind w:left="0"/>
        <w:jc w:val="both"/>
      </w:pPr>
      <w:r>
        <w:rPr>
          <w:rFonts w:ascii="Times New Roman"/>
          <w:b w:val="false"/>
          <w:i w:val="false"/>
          <w:color w:val="000000"/>
          <w:sz w:val="28"/>
        </w:rPr>
        <w:t xml:space="preserve">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 </w:t>
      </w:r>
    </w:p>
    <w:bookmarkEnd w:id="70"/>
    <w:bookmarkStart w:name="z91" w:id="71"/>
    <w:p>
      <w:pPr>
        <w:spacing w:after="0"/>
        <w:ind w:left="0"/>
        <w:jc w:val="both"/>
      </w:pPr>
      <w:r>
        <w:rPr>
          <w:rFonts w:ascii="Times New Roman"/>
          <w:b w:val="false"/>
          <w:i w:val="false"/>
          <w:color w:val="000000"/>
          <w:sz w:val="28"/>
        </w:rPr>
        <w:t>
      ____________________________________________________________</w:t>
      </w:r>
    </w:p>
    <w:bookmarkEnd w:id="71"/>
    <w:bookmarkStart w:name="z92" w:id="72"/>
    <w:p>
      <w:pPr>
        <w:spacing w:after="0"/>
        <w:ind w:left="0"/>
        <w:jc w:val="both"/>
      </w:pPr>
      <w:r>
        <w:rPr>
          <w:rFonts w:ascii="Times New Roman"/>
          <w:b w:val="false"/>
          <w:i w:val="false"/>
          <w:color w:val="000000"/>
          <w:sz w:val="28"/>
        </w:rPr>
        <w:t xml:space="preserve">
      (қажеттілігі, қажеттіліктің жоқтығы) </w:t>
      </w:r>
    </w:p>
    <w:bookmarkEnd w:id="72"/>
    <w:bookmarkStart w:name="z93" w:id="73"/>
    <w:p>
      <w:pPr>
        <w:spacing w:after="0"/>
        <w:ind w:left="0"/>
        <w:jc w:val="both"/>
      </w:pPr>
      <w:r>
        <w:rPr>
          <w:rFonts w:ascii="Times New Roman"/>
          <w:b w:val="false"/>
          <w:i w:val="false"/>
          <w:color w:val="000000"/>
          <w:sz w:val="28"/>
        </w:rPr>
        <w:t>
      адамға (отбасыға) өмірлік қиын жағдайдың туындауына байланысты әлеуметтік көмек ұсыну туралы қорытынды шығарады.</w:t>
      </w:r>
    </w:p>
    <w:bookmarkEnd w:id="73"/>
    <w:bookmarkStart w:name="z94" w:id="74"/>
    <w:p>
      <w:pPr>
        <w:spacing w:after="0"/>
        <w:ind w:left="0"/>
        <w:jc w:val="both"/>
      </w:pPr>
      <w:r>
        <w:rPr>
          <w:rFonts w:ascii="Times New Roman"/>
          <w:b w:val="false"/>
          <w:i w:val="false"/>
          <w:color w:val="000000"/>
          <w:sz w:val="28"/>
        </w:rPr>
        <w:t>
      Комиссия төрағасы: __________________ _______________________</w:t>
      </w:r>
    </w:p>
    <w:bookmarkEnd w:id="74"/>
    <w:bookmarkStart w:name="z95" w:id="75"/>
    <w:p>
      <w:pPr>
        <w:spacing w:after="0"/>
        <w:ind w:left="0"/>
        <w:jc w:val="both"/>
      </w:pPr>
      <w:r>
        <w:rPr>
          <w:rFonts w:ascii="Times New Roman"/>
          <w:b w:val="false"/>
          <w:i w:val="false"/>
          <w:color w:val="000000"/>
          <w:sz w:val="28"/>
        </w:rPr>
        <w:t>
      Комиссия мүшелері: __________________ _______________________</w:t>
      </w:r>
    </w:p>
    <w:bookmarkEnd w:id="75"/>
    <w:bookmarkStart w:name="z96" w:id="76"/>
    <w:p>
      <w:pPr>
        <w:spacing w:after="0"/>
        <w:ind w:left="0"/>
        <w:jc w:val="both"/>
      </w:pPr>
      <w:r>
        <w:rPr>
          <w:rFonts w:ascii="Times New Roman"/>
          <w:b w:val="false"/>
          <w:i w:val="false"/>
          <w:color w:val="000000"/>
          <w:sz w:val="28"/>
        </w:rPr>
        <w:t>
       __________________ _______________________</w:t>
      </w:r>
    </w:p>
    <w:bookmarkEnd w:id="76"/>
    <w:bookmarkStart w:name="z97" w:id="77"/>
    <w:p>
      <w:pPr>
        <w:spacing w:after="0"/>
        <w:ind w:left="0"/>
        <w:jc w:val="both"/>
      </w:pPr>
      <w:r>
        <w:rPr>
          <w:rFonts w:ascii="Times New Roman"/>
          <w:b w:val="false"/>
          <w:i w:val="false"/>
          <w:color w:val="000000"/>
          <w:sz w:val="28"/>
        </w:rPr>
        <w:t>
       __________________ _______________________</w:t>
      </w:r>
    </w:p>
    <w:bookmarkEnd w:id="77"/>
    <w:bookmarkStart w:name="z98" w:id="78"/>
    <w:p>
      <w:pPr>
        <w:spacing w:after="0"/>
        <w:ind w:left="0"/>
        <w:jc w:val="both"/>
      </w:pPr>
      <w:r>
        <w:rPr>
          <w:rFonts w:ascii="Times New Roman"/>
          <w:b w:val="false"/>
          <w:i w:val="false"/>
          <w:color w:val="000000"/>
          <w:sz w:val="28"/>
        </w:rPr>
        <w:t>
       (қолдары) (Т.А.Ә.)</w:t>
      </w:r>
    </w:p>
    <w:bookmarkEnd w:id="78"/>
    <w:bookmarkStart w:name="z99" w:id="79"/>
    <w:p>
      <w:pPr>
        <w:spacing w:after="0"/>
        <w:ind w:left="0"/>
        <w:jc w:val="both"/>
      </w:pPr>
      <w:r>
        <w:rPr>
          <w:rFonts w:ascii="Times New Roman"/>
          <w:b w:val="false"/>
          <w:i w:val="false"/>
          <w:color w:val="000000"/>
          <w:sz w:val="28"/>
        </w:rPr>
        <w:t xml:space="preserve">
      Қорытынды </w:t>
      </w:r>
    </w:p>
    <w:bookmarkEnd w:id="79"/>
    <w:bookmarkStart w:name="z100" w:id="80"/>
    <w:p>
      <w:pPr>
        <w:spacing w:after="0"/>
        <w:ind w:left="0"/>
        <w:jc w:val="both"/>
      </w:pPr>
      <w:r>
        <w:rPr>
          <w:rFonts w:ascii="Times New Roman"/>
          <w:b w:val="false"/>
          <w:i w:val="false"/>
          <w:color w:val="000000"/>
          <w:sz w:val="28"/>
        </w:rPr>
        <w:t>
      қоса берілген құжаттармен ___ данада</w:t>
      </w:r>
    </w:p>
    <w:bookmarkEnd w:id="80"/>
    <w:bookmarkStart w:name="z101" w:id="81"/>
    <w:p>
      <w:pPr>
        <w:spacing w:after="0"/>
        <w:ind w:left="0"/>
        <w:jc w:val="both"/>
      </w:pPr>
      <w:r>
        <w:rPr>
          <w:rFonts w:ascii="Times New Roman"/>
          <w:b w:val="false"/>
          <w:i w:val="false"/>
          <w:color w:val="000000"/>
          <w:sz w:val="28"/>
        </w:rPr>
        <w:t>
      20__ ж. "___" ___________ қабылданды</w:t>
      </w:r>
    </w:p>
    <w:bookmarkEnd w:id="81"/>
    <w:bookmarkStart w:name="z102" w:id="82"/>
    <w:p>
      <w:pPr>
        <w:spacing w:after="0"/>
        <w:ind w:left="0"/>
        <w:jc w:val="both"/>
      </w:pPr>
      <w:r>
        <w:rPr>
          <w:rFonts w:ascii="Times New Roman"/>
          <w:b w:val="false"/>
          <w:i w:val="false"/>
          <w:color w:val="000000"/>
          <w:sz w:val="28"/>
        </w:rPr>
        <w:t>
      Құжаттарды қабылдаған кент, ауылдық округ әкімінің немесе уәкілетті орган қызметкерінің Т.А.Ә., лауазымы, қолы __________</w:t>
      </w:r>
    </w:p>
    <w:bookmarkEnd w:id="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