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d1f93" w14:textId="5bd1f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Көшеге қайта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Исатай ауданы Аққыстау ауылдық округі әкімінің 2016 жылғы 13 қазандағы № 6 шешімі. Атырау облысының Әділет департаментінде 2016 жылғы 27 қазанда № 3654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Республикасының әкімшілік-аумақтық құрылысы туралы" Қазақстан Республикасының 1993 жылғы 8 желтоқсанындағы Заңының 14-бабының </w:t>
      </w:r>
      <w:r>
        <w:rPr>
          <w:rFonts w:ascii="Times New Roman"/>
          <w:b w:val="false"/>
          <w:i w:val="false"/>
          <w:color w:val="000000"/>
          <w:sz w:val="28"/>
        </w:rPr>
        <w:t>4)-тармақшасына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облыстық ономастика комиссиясының 2016 жылғы 2 тамыздағы қорытындысы негізінде Аққыстау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Исатай ауданы, Аққыстау ауылдық округі, Аққыстау ауылындағы Сәкен Сейфуллин көшесінің бөлігі (1-33 үйлері) "Бақтығали Ғұбайдуллиннің" атымен қайта аталсын.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орындалуын бақылау Аққыстау ауылдық округі әкімінің орынбасары М. Хисметуллинге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Аққыстау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Хайдаров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