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f9588" w14:textId="c5f95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Көшеге қайта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ауданы Тұщықұдық ауылдық округі әкімінің 2016 жылғы 7 желтоқсандағы № 62 шешімі. Атырау облысының Әділет департаментінде 2016 жылғы 30 желтоқсанда № 3741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әкімшілік-аумақтық құрылысы туралы" Қазақстан Республикасының 1993 жылғы 8 желтоқсанындағы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4)-тармақшасына,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облыстық ономастика комиссиясының 2016 жылғы 2 тамыздағы қорытындысы негізінде Тұщықұдық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Исатай ауданы, Тұщықұдық ауылдық округі, Тұщықұдық ауылындағы Чапаев көшесі "Шалағұл Қабделов" атымен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Тұщықұдық ауылдық округі әкімінің орынбасары Қ. Қинешовке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Тұщықұдық ауылдық округінің әкімі: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Неталиев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