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b1d9" w14:textId="8e5b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Исатай ауылдық округі әкімінің 2016 жылғы 20 желтоқсандағы № 32 шешімі. Атырау облысының Әділет департаментінде 2016 жылғы 28 желтоқсанда № 3732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> 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2016 жылғы 2 тамыздағы қорытындысына сәйкес Исатай ауылдық округінің әкімі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 ауданы, Исатай ауылдық округі, Исатай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1 көшеге "Исатай Таймановтың"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2 көшеге "Насихат Сүгірұлының"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3 көшеге "Жамлиха Түнешовтің"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4 көшеге "Бейбітшілік"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№ 5 көшеге "Достық"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 6 көшеге "Ақтөбе"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№ 7 көшеге "Ынтымақ"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 8 көшеге "Жетіауыл"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№ 9 көшеге "Теміржол"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№ 10 көшеге "Қарабөлек"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№ 11 көшеге "Жалын"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 12 көшеге "Байғожа"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№ 13 көшеге "Досығұл"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№ 14 көшеге "Барсы"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</w:t>
      </w:r>
      <w:r>
        <w:rPr>
          <w:rFonts w:ascii="Times New Roman"/>
          <w:b w:val="false"/>
          <w:i w:val="false"/>
          <w:color w:val="000000"/>
          <w:sz w:val="28"/>
        </w:rPr>
        <w:t>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Хисым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