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20c75" w14:textId="e120c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2015 жылғы 18 қарашадағы № ХХХV-3 "Қызылқоға ауданында тұратын аз қамтылған отбасыларға (азаматтарға) тұрғын үй көмегін көрсетудің қағидасын бекіту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аудандық мәслихатының 2016 жылғы 15 қаңтардағы № ХХХVІІ-4 шешімі. Атырау облысының Әділет департаментінде 2016 жылғы 12 ақпанда № 3463 болып тіркелді. Күші жойылды - Атырау облысы Қызылқоға аудандық мәслихатының 2024 жылғы 18 наурыздағы № 15-3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Қызылқоға аудандық мәслихатының 18.03.2024 № </w:t>
      </w:r>
      <w:r>
        <w:rPr>
          <w:rFonts w:ascii="Times New Roman"/>
          <w:b w:val="false"/>
          <w:i w:val="false"/>
          <w:color w:val="ff0000"/>
          <w:sz w:val="28"/>
        </w:rPr>
        <w:t>15-3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Қазақстан Республикасының 1997 жылғы 16 сәуірдегі Заңының 97-бабының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2015 жылғы 18 қарашадағы № ХХХV-3 "Қызылқоға ауданында тұратын аз қамтылған отбасыларға (азаматтарға) тұрғын үй көмегін көрсетудің қағидасы туралы" (нормативтік құқықтық актілерді мемлекеттік тіркеудің тізілімінде № 3385 санымен тіркелген, аудандық "Қызылқоға" газетінде 2015 жылғы 31 желтоқсанда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3 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орыс тіліндегі мәтінінде "услуг" сөзінен кейін "и услуг связи" сөздерімен толықтырылсын;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5-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орыс тіліндегі мәтіні өзгеріссіз қалдырылып, мемлекеттік тіліндегі мәтіні жаңа редакцияда мазмұндалсын: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Тұрғын үй көмегі жергілікті бюджет қаражаты есебінен Қызылқоға ауданында тұрақты тұратын аз қамтылған отбасыларға (азаматтарға):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жекешелендiрiлген тұрғынжайларда тұратын немесе мемлекеттiк тұрғын үй қорындағы тұрғын үй-жайларды (пәтерлердi) жалдаушылар (қосымша жалдаушылар) болып табылатын отбасыларға (азаматтарға) кондоминиум объектісінің ортақ мүлкін күтіп-ұстауға жұмсалатын шығыстарды;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тұрғынжайдың меншiк иелерi немесе жалдаушылары (қосымша жалдаушылары) болып табылатын отбасыларға (азаматтарға) коммуналдық қызметтердi және қалалық телекоммуникация желiсiне қосылған телефонға абоненттiк ақының өсуi бөлiгiнде байланыс қызметтерiн тұтынуына;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жергiлiктi атқарушы орган жеке тұрғын үй қорынан жалға алған тұрғынжайды пайдаланғаны үшiн жалға алу ақысын төлеуге беріледі".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Шешімнің орындалуын бақылау аудандық мәслихаттың бюджет, қаржы, экономика, кәсіпкерлікті дамыту және экология мәселелері жөніндегі тұрақты комиссиясына (О. Жаныкулов) жүктелсін.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Есенжанов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Бейсқали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