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ee57" w14:textId="85fe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2015 жылғы 21 желтоқсандағы № ХХХVI-3 "2016 - 2018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2016 жылғы 26 сәуірдегі № II-3 шешімі. Атырау облысының Әділет департаментінде 2016 жылғы 29 сәуірде № 3498 болып тіркелді. Күші жойылды - Атырау облысы Қызылқоға аудандық мәслихатының 2017 жылғы 28 наурыздағы № Х-3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Қызылқоға аудандық мәслихатының 28.03.2017 № </w:t>
      </w:r>
      <w:r>
        <w:rPr>
          <w:rFonts w:ascii="Times New Roman"/>
          <w:b w:val="false"/>
          <w:i w:val="false"/>
          <w:color w:val="ff0000"/>
          <w:sz w:val="28"/>
        </w:rPr>
        <w:t>Х-3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2016 жылғы 25 сәуірдегі № 85 қаулысына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21 желтоқсандағы № ХХХVI-3 "2016-2018 жылдарға арналған аудандық бюджет туралы" (нормативтік құқықтық актілердің мемлекеттік тіркеу тізімінде № 3437 тіркелген, 2016 жылы 4 ақпандағы аудандық "Қызылқоға"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"4 171 179" деген сандар "4 659 542"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"863 701" деген сандар "797 971"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"120 110" деген сандар "144 994"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"1 724 555" деген сандар "3 680 284"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"4 171 179" деген сандар "4 659 542"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"- 28 634" деген сандар "- 58 245"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тапшылығын қаржыландыру (профицитін пайдалану) – 58 245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28 634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29 611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7 -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"745 300" деген сандар "760 196"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"22 655" деген сандар "40 586"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"2 400" деген сандар "2 590"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"18 721" деген сандар "22 655"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"4 566" деген сандар "23 846"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"38 114" деген сандар "47 925"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 15), 16), 17) 18), 19),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экономикалық орнықтылықты қамтамасыз етуге – 47 194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"16) жергілікті бюджеттердің шығындарын өтеуді қамтамасыз етуге – 40 846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"17) "e-learning" электрондық оқыту жүйесіне – 7 480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тұрғын үй-коммуналдық шаруашылық саласына арнайы техника сатып алуға – 23 025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"19) балалар-жасөспірімдер спорт мектептерін ұстауға – 34 219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8 -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"114 200" деген сандар "141 738"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3), 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инженерлік-коммуникациялық инфрақұрылымды жобалауға, дамытуға және (немесе) жайластыруға – 200 000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білім беру объектілерін салуға және қайта құруға – 53 254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шешімді бақылауға алу аудандық мәслихаттың бюджет, қаржы, экономика, кәсіпкерлікті дамыту және экология жөніндегі тұрақты комиссияға (А. Баймуратова)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Аққайнанов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ІІ сессиясының 2016 жылғы 26 сәуірдегі № ІІ-3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ХХХVІ сессиясының 2015 жылғы 21 желтоқсандағы № ХХХVІ-3 шешіміне 1 қосымша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8"/>
        <w:gridCol w:w="1078"/>
        <w:gridCol w:w="6271"/>
        <w:gridCol w:w="2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673"/>
        <w:gridCol w:w="978"/>
        <w:gridCol w:w="4435"/>
        <w:gridCol w:w="4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ІІ сессиясының 2016 жылғы 26 сәуірдегі № ІІ-3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ХХХVІ сессиясының 2015 жылғы 21 желтоқсандағы № ХХХVІ-3 шешіміне 5 қосымша</w:t>
            </w:r>
          </w:p>
        </w:tc>
      </w:tr>
    </w:tbl>
    <w:bookmarkStart w:name="z2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округтер әкімдері аппаратты арқылы қаржыландырылатын бюджеттік бағдарламаларды қаржыландыру мөлшері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105"/>
        <w:gridCol w:w="1349"/>
        <w:gridCol w:w="1349"/>
        <w:gridCol w:w="1349"/>
        <w:gridCol w:w="1349"/>
        <w:gridCol w:w="1599"/>
        <w:gridCol w:w="1351"/>
      </w:tblGrid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Көздіғара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755"/>
        <w:gridCol w:w="1482"/>
        <w:gridCol w:w="1756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ІІ сессиясының 2016 жылғы 26 сәуірдегі № ІІ-3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ХХХVІ сессиясының 2015 жылғы 21 желтоқсандағы № ХХХVІ-3 шешіміне 6 қосымша</w:t>
            </w:r>
          </w:p>
        </w:tc>
      </w:tr>
    </w:tbl>
    <w:bookmarkStart w:name="z3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жергілікті өзін-өзі басқару органдарына берілетін трансферттернің қаладағы аудан, аудандық маңызы бар қала, кент, ауыл, ауылдық округтерге бөлінісі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073"/>
        <w:gridCol w:w="1073"/>
        <w:gridCol w:w="1319"/>
        <w:gridCol w:w="1073"/>
        <w:gridCol w:w="1074"/>
        <w:gridCol w:w="1074"/>
        <w:gridCol w:w="1074"/>
        <w:gridCol w:w="1074"/>
        <w:gridCol w:w="132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Көздіғара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