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6112" w14:textId="05f6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18 қарашадағы № ХХХV-3 "Қызылқоға ауданында тұратын аз қамтылған отбасыларға (азаматтарға) тұрғын үй көмегін көрсетудің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2016 жылғы 26 сәуірдегі № ІІ-15 шешімі. Атырау облысының Әділет департаментінде 2016 жылғы 11 мамырда № 3511 болып тіркелді. Күші жойылды - Атырау облысы Қызылқоға аудандық мәслихатының 2024 жылғы 18 наурыздағы № 15-3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аудандық мәслихатының 18.03.2024 № </w:t>
      </w:r>
      <w:r>
        <w:rPr>
          <w:rFonts w:ascii="Times New Roman"/>
          <w:b w:val="false"/>
          <w:i w:val="false"/>
          <w:color w:val="ff0000"/>
          <w:sz w:val="28"/>
        </w:rPr>
        <w:t>15-3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2015 жылғы 18 қарашадағы № ХХХV-3 "Қызылқоға ауданында тұратын аз қамтылған отбасыларға (азаматтарға) тұрғын үй көмегін көрсетудің қағидасы туралы" (нормативтік құқықтық актілерді мемлекеттік тіркеудің тізілімінде № 3385 санымен тіркелген, 2015 жылы 31 желтоқсанда аудандық "Қызылқоға"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қосымшасына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Қағиданың: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бойынша "Халыққа қызмет көрсету орталығы" Республикалық мемлекеттік кәсіпорны филиалының Қызылқоға аудандық бөлімі" деген сөздер "Азаматтарға арналған үкімет" мемлекеттік корпорациясы" коммерциялық емес акционерлік қоғамының Атырау облысы бойынша филиалы – "Халыққа қызмет көрсету орталығы" департаментінің Қызылқоға аудандық бөлімі" деген сөздермен ауыстырылсын;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3) тармақшасының орыс тіліндегі мәтінінде "Расходы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 деген абзац алынып тасталсын.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мәселелер, гендерлік саясат, жастар мен үкіметтік емес ұйымдармен байланыс жөніндегі тұрақты комиссиясына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Аққайнанов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