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c973f" w14:textId="98c97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2015 жылғы 21 желтоқсандағы № ХХХVI-4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Қызылқоға аудандық мәслихатының 2016 жылғы 28 қыркүйектегі № V-9 шешімі. Атырау облысының Әділет департаментінде 2016 жылғы 24 қазанда № 3652 болып тіркелді. Күші жойылды - Атырау облысы Қызылқоға аудандық мәслихатының 2017 жылғы 31 мамырдағы № VII-3 шешімімен</w:t>
      </w:r>
    </w:p>
    <w:p>
      <w:pPr>
        <w:spacing w:after="0"/>
        <w:ind w:left="0"/>
        <w:jc w:val="both"/>
      </w:pPr>
      <w:r>
        <w:rPr>
          <w:rFonts w:ascii="Times New Roman"/>
          <w:b w:val="false"/>
          <w:i w:val="false"/>
          <w:color w:val="ff0000"/>
          <w:sz w:val="28"/>
        </w:rPr>
        <w:t xml:space="preserve">
      Ескерту. Күші жойылды - Атырау облысы Қызылқоға аудандық мәслихатының 31.05.2017 № </w:t>
      </w:r>
      <w:r>
        <w:rPr>
          <w:rFonts w:ascii="Times New Roman"/>
          <w:b w:val="false"/>
          <w:i w:val="false"/>
          <w:color w:val="ff0000"/>
          <w:sz w:val="28"/>
        </w:rPr>
        <w:t>VII-3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"Кұқықтық актілер туралы" Қазақстан Республикасының 2016 жылғы 6 сәуірдегі Заңының 26 бабын</w:t>
      </w:r>
      <w:r>
        <w:rPr>
          <w:rFonts w:ascii="Times New Roman"/>
          <w:b w:val="false"/>
          <w:i w:val="false"/>
          <w:color w:val="000000"/>
          <w:sz w:val="28"/>
        </w:rPr>
        <w:t>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i w:val="false"/>
          <w:color w:val="000000"/>
          <w:sz w:val="28"/>
        </w:rPr>
        <w:t>:</w:t>
      </w:r>
      <w:r>
        <w:rPr>
          <w:rFonts w:ascii="Times New Roman"/>
          <w:b w:val="false"/>
          <w:i w:val="false"/>
          <w:color w:val="000000"/>
          <w:sz w:val="28"/>
        </w:rPr>
        <w:t xml:space="preserve"> </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Аудандық мәслихаттың 2015 жылғы 21 желтоқсандағы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 ХХХVI-4 (нормативтік құқықтық актілерді мемлекеттік тіркеудің тізілімінде № 3429 тіркелген, аудандық "Қызылқоға" газетінде 2016 жылғы 28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 </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әлеуметтік көмек көрсетудің, оның мөлшерлерін белгілеудің және мұқтаж азаматтардың жекелеген санаттарының тізбесін айқындаудың қағидаларында:</w:t>
      </w:r>
    </w:p>
    <w:bookmarkEnd w:id="1"/>
    <w:bookmarkStart w:name="z4" w:id="2"/>
    <w:p>
      <w:pPr>
        <w:spacing w:after="0"/>
        <w:ind w:left="0"/>
        <w:jc w:val="both"/>
      </w:pPr>
      <w:r>
        <w:rPr>
          <w:rFonts w:ascii="Times New Roman"/>
          <w:b w:val="false"/>
          <w:i w:val="false"/>
          <w:color w:val="000000"/>
          <w:sz w:val="28"/>
        </w:rPr>
        <w:t xml:space="preserve">
      келесі мәтіндегі </w:t>
      </w:r>
      <w:r>
        <w:rPr>
          <w:rFonts w:ascii="Times New Roman"/>
          <w:b w:val="false"/>
          <w:i w:val="false"/>
          <w:color w:val="000000"/>
          <w:sz w:val="28"/>
        </w:rPr>
        <w:t>7-1 тармақшамен</w:t>
      </w:r>
      <w:r>
        <w:rPr>
          <w:rFonts w:ascii="Times New Roman"/>
          <w:b w:val="false"/>
          <w:i w:val="false"/>
          <w:color w:val="000000"/>
          <w:sz w:val="28"/>
        </w:rPr>
        <w:t xml:space="preserve"> толықтырылсын:</w:t>
      </w:r>
    </w:p>
    <w:bookmarkEnd w:id="2"/>
    <w:p>
      <w:pPr>
        <w:spacing w:after="0"/>
        <w:ind w:left="0"/>
        <w:jc w:val="both"/>
      </w:pPr>
      <w:r>
        <w:rPr>
          <w:rFonts w:ascii="Times New Roman"/>
          <w:b w:val="false"/>
          <w:i w:val="false"/>
          <w:color w:val="000000"/>
          <w:sz w:val="28"/>
        </w:rPr>
        <w:t>
      "7-1. Туберкулездің әртүрлі түрімен ауыратын науқастарға отбасы табыстары есепке алынбай ай сайынғы әлеуметтік көмек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22 тармағындағы</w:t>
      </w:r>
      <w:r>
        <w:rPr>
          <w:rFonts w:ascii="Times New Roman"/>
          <w:b w:val="false"/>
          <w:i w:val="false"/>
          <w:color w:val="000000"/>
          <w:sz w:val="28"/>
        </w:rPr>
        <w:t>:</w:t>
      </w:r>
    </w:p>
    <w:bookmarkStart w:name="z6" w:id="3"/>
    <w:p>
      <w:pPr>
        <w:spacing w:after="0"/>
        <w:ind w:left="0"/>
        <w:jc w:val="both"/>
      </w:pPr>
      <w:r>
        <w:rPr>
          <w:rFonts w:ascii="Times New Roman"/>
          <w:b w:val="false"/>
          <w:i w:val="false"/>
          <w:color w:val="000000"/>
          <w:sz w:val="28"/>
        </w:rPr>
        <w:t>
      "8, 9-қосымшаларына" деген сандар және сөз "8-қосымшасына" деген сан және сөзбен ауыстырылысын;</w:t>
      </w:r>
    </w:p>
    <w:bookmarkEnd w:id="3"/>
    <w:bookmarkStart w:name="z7" w:id="4"/>
    <w:p>
      <w:pPr>
        <w:spacing w:after="0"/>
        <w:ind w:left="0"/>
        <w:jc w:val="both"/>
      </w:pPr>
      <w:r>
        <w:rPr>
          <w:rFonts w:ascii="Times New Roman"/>
          <w:b w:val="false"/>
          <w:i w:val="false"/>
          <w:color w:val="000000"/>
          <w:sz w:val="28"/>
        </w:rPr>
        <w:t>
      "10, 11-қосымшаларына" деген сандар және сөз "9-қосымшасына" деген сан және сөзбен ауыстырылысын;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35 тармағы</w:t>
      </w:r>
      <w:r>
        <w:rPr>
          <w:rFonts w:ascii="Times New Roman"/>
          <w:b w:val="false"/>
          <w:i w:val="false"/>
          <w:color w:val="000000"/>
          <w:sz w:val="28"/>
        </w:rPr>
        <w:t xml:space="preserve"> келесі редакцияда мазмұндалсын:</w:t>
      </w:r>
    </w:p>
    <w:bookmarkStart w:name="z9" w:id="5"/>
    <w:p>
      <w:pPr>
        <w:spacing w:after="0"/>
        <w:ind w:left="0"/>
        <w:jc w:val="both"/>
      </w:pPr>
      <w:r>
        <w:rPr>
          <w:rFonts w:ascii="Times New Roman"/>
          <w:b w:val="false"/>
          <w:i w:val="false"/>
          <w:color w:val="000000"/>
          <w:sz w:val="28"/>
        </w:rPr>
        <w:t xml:space="preserve">
      "35. Әлеуметтік келісімшарт негізінде төленетін ШАК алуға құқығы анықтағаннан кейін өтініш берушіні және (немесе) оның отбасы мүшелерін Қазақстан Республикасы Денсаулық сақтау және әлеуметтік даму министрінің 2016 жылғы 17 мамырдағы № 385 "Өрлеу" жобасына қатысуға арналған құжаттар нысанын бекіту туралы" (нормативтік құқықтық актілердің мемлекеттік тіркеу тізілімінде № 13773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11-қосымшаларға</w:t>
      </w:r>
      <w:r>
        <w:rPr>
          <w:rFonts w:ascii="Times New Roman"/>
          <w:b w:val="false"/>
          <w:i w:val="false"/>
          <w:color w:val="000000"/>
          <w:sz w:val="28"/>
        </w:rPr>
        <w:t xml:space="preserve"> сәйкес, отбасының белсенділігін арттырудың әлеуметтік келісімшартын және отбасына көмектің жеке жоспарын жасау үшін шақыртады.";</w:t>
      </w:r>
    </w:p>
    <w:bookmarkEnd w:id="5"/>
    <w:bookmarkStart w:name="z10" w:id="6"/>
    <w:p>
      <w:pPr>
        <w:spacing w:after="0"/>
        <w:ind w:left="0"/>
        <w:jc w:val="both"/>
      </w:pPr>
      <w:r>
        <w:rPr>
          <w:rFonts w:ascii="Times New Roman"/>
          <w:b w:val="false"/>
          <w:i w:val="false"/>
          <w:color w:val="000000"/>
          <w:sz w:val="28"/>
        </w:rPr>
        <w:t xml:space="preserve">
      келесі мәтіндегі </w:t>
      </w:r>
      <w:r>
        <w:rPr>
          <w:rFonts w:ascii="Times New Roman"/>
          <w:b w:val="false"/>
          <w:i w:val="false"/>
          <w:color w:val="000000"/>
          <w:sz w:val="28"/>
        </w:rPr>
        <w:t>5-1 тарауымен</w:t>
      </w:r>
      <w:r>
        <w:rPr>
          <w:rFonts w:ascii="Times New Roman"/>
          <w:b w:val="false"/>
          <w:i w:val="false"/>
          <w:color w:val="000000"/>
          <w:sz w:val="28"/>
        </w:rPr>
        <w:t xml:space="preserve"> толықтырылсын:</w:t>
      </w:r>
    </w:p>
    <w:bookmarkEnd w:id="6"/>
    <w:bookmarkStart w:name="z11" w:id="7"/>
    <w:p>
      <w:pPr>
        <w:spacing w:after="0"/>
        <w:ind w:left="0"/>
        <w:jc w:val="both"/>
      </w:pPr>
      <w:r>
        <w:rPr>
          <w:rFonts w:ascii="Times New Roman"/>
          <w:b w:val="false"/>
          <w:i w:val="false"/>
          <w:color w:val="000000"/>
          <w:sz w:val="28"/>
        </w:rPr>
        <w:t>
      "5-1. Есеп беру тәртібі.</w:t>
      </w:r>
    </w:p>
    <w:bookmarkEnd w:id="7"/>
    <w:bookmarkStart w:name="z12" w:id="8"/>
    <w:p>
      <w:pPr>
        <w:spacing w:after="0"/>
        <w:ind w:left="0"/>
        <w:jc w:val="both"/>
      </w:pPr>
      <w:r>
        <w:rPr>
          <w:rFonts w:ascii="Times New Roman"/>
          <w:b w:val="false"/>
          <w:i w:val="false"/>
          <w:color w:val="000000"/>
          <w:sz w:val="28"/>
        </w:rPr>
        <w:t>
      44-1. Отбасының белсенділігін арттыру бойынша жасалған әлеуметтік келісімшарттары мен әлеуметтік келісімшарттар туралы, шартты ақшалай көмекті тағайындау және төлеу туралы, шартты ақшалай көмекті алушылар туралы мәліметтер және ассистенттің отбасының белсенділігін арттырудың әлеуметтік келісімшарттарын сүйемелдеу туралы ай сайынғы есептер, 16, 17, 18, 19 қосымшаларға сәйкес нысандар бойынша толтырылады".</w:t>
      </w:r>
    </w:p>
    <w:bookmarkEnd w:id="8"/>
    <w:bookmarkStart w:name="z13" w:id="9"/>
    <w:p>
      <w:pPr>
        <w:spacing w:after="0"/>
        <w:ind w:left="0"/>
        <w:jc w:val="both"/>
      </w:pPr>
      <w:r>
        <w:rPr>
          <w:rFonts w:ascii="Times New Roman"/>
          <w:b w:val="false"/>
          <w:i w:val="false"/>
          <w:color w:val="000000"/>
          <w:sz w:val="28"/>
        </w:rPr>
        <w:t xml:space="preserve">
      2. Әлеуметтік көмек көрсетудің, оның мөлшерлерін белгілеудің және мұқтаж азаматтардың жекелеген санаттарының тізбесін айқындаудың қағидаларының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 қосымшаларына</w:t>
      </w:r>
      <w:r>
        <w:rPr>
          <w:rFonts w:ascii="Times New Roman"/>
          <w:b w:val="false"/>
          <w:i w:val="false"/>
          <w:color w:val="000000"/>
          <w:sz w:val="28"/>
        </w:rPr>
        <w:t xml:space="preserve"> сәйкес жаңа редакцияда мазмұндалсын және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 қосымшаларына</w:t>
      </w:r>
      <w:r>
        <w:rPr>
          <w:rFonts w:ascii="Times New Roman"/>
          <w:b w:val="false"/>
          <w:i w:val="false"/>
          <w:color w:val="000000"/>
          <w:sz w:val="28"/>
        </w:rPr>
        <w:t xml:space="preserve"> сәйкес 16, 17, 18, 19 қосымшаларымен толықтырылсын.</w:t>
      </w:r>
    </w:p>
    <w:bookmarkEnd w:id="9"/>
    <w:bookmarkStart w:name="z14" w:id="10"/>
    <w:p>
      <w:pPr>
        <w:spacing w:after="0"/>
        <w:ind w:left="0"/>
        <w:jc w:val="both"/>
      </w:pPr>
      <w:r>
        <w:rPr>
          <w:rFonts w:ascii="Times New Roman"/>
          <w:b w:val="false"/>
          <w:i w:val="false"/>
          <w:color w:val="000000"/>
          <w:sz w:val="28"/>
        </w:rPr>
        <w:t>
      3. Осы шешімнің орындалуына бақылау жасау аудандық мәслихаттың әлеуметтік мәселелер, гендерлік саясат, жастар мен үкіметтік емес ұйымдармен байланыс жөніндегі тұрақты комиссиясына (А. Есенжанов) жүктелсін.</w:t>
      </w:r>
    </w:p>
    <w:bookmarkEnd w:id="10"/>
    <w:bookmarkStart w:name="z15" w:id="11"/>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 және 2016 жылғы 1 қаңтардан бастап туындаған құқықтық қатынастарға таралады.</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Баймуратова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Бейсқали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28 қыркүйектегі № V-9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3" w:id="12"/>
    <w:p>
      <w:pPr>
        <w:spacing w:after="0"/>
        <w:ind w:left="0"/>
        <w:jc w:val="left"/>
      </w:pPr>
      <w:r>
        <w:rPr>
          <w:rFonts w:ascii="Times New Roman"/>
          <w:b/>
          <w:i w:val="false"/>
          <w:color w:val="000000"/>
        </w:rPr>
        <w:t xml:space="preserve"> "Өрлеу" жобасына қатысу үшін әңгімелесу парағы</w:t>
      </w:r>
    </w:p>
    <w:bookmarkEnd w:id="12"/>
    <w:bookmarkStart w:name="z84" w:id="13"/>
    <w:p>
      <w:pPr>
        <w:spacing w:after="0"/>
        <w:ind w:left="0"/>
        <w:jc w:val="both"/>
      </w:pPr>
      <w:r>
        <w:rPr>
          <w:rFonts w:ascii="Times New Roman"/>
          <w:b w:val="false"/>
          <w:i w:val="false"/>
          <w:color w:val="000000"/>
          <w:sz w:val="28"/>
        </w:rPr>
        <w:t>
      Үміткердің тегі, аты, әкесінің аты (бар болса) ___________________________</w:t>
      </w:r>
    </w:p>
    <w:bookmarkEnd w:id="13"/>
    <w:bookmarkStart w:name="z85" w:id="14"/>
    <w:p>
      <w:pPr>
        <w:spacing w:after="0"/>
        <w:ind w:left="0"/>
        <w:jc w:val="both"/>
      </w:pPr>
      <w:r>
        <w:rPr>
          <w:rFonts w:ascii="Times New Roman"/>
          <w:b w:val="false"/>
          <w:i w:val="false"/>
          <w:color w:val="000000"/>
          <w:sz w:val="28"/>
        </w:rPr>
        <w:t>
      Жұмыспен қамту және әлеуметтік бағдарламалар бөлімі маманының тегі, аты, әкесінің аты (бар болса) _______________________________________</w:t>
      </w:r>
    </w:p>
    <w:bookmarkEnd w:id="14"/>
    <w:bookmarkStart w:name="z86" w:id="15"/>
    <w:p>
      <w:pPr>
        <w:spacing w:after="0"/>
        <w:ind w:left="0"/>
        <w:jc w:val="both"/>
      </w:pPr>
      <w:r>
        <w:rPr>
          <w:rFonts w:ascii="Times New Roman"/>
          <w:b w:val="false"/>
          <w:i w:val="false"/>
          <w:color w:val="000000"/>
          <w:sz w:val="28"/>
        </w:rPr>
        <w:t>
      Отбасының белсенділігін арттырудың әлеуметтік келісімшарты негізінде шартты ақшалай көмек алуға жүгінген күн _____________________________</w:t>
      </w:r>
    </w:p>
    <w:bookmarkEnd w:id="15"/>
    <w:bookmarkStart w:name="z87" w:id="16"/>
    <w:p>
      <w:pPr>
        <w:spacing w:after="0"/>
        <w:ind w:left="0"/>
        <w:jc w:val="both"/>
      </w:pPr>
      <w:r>
        <w:rPr>
          <w:rFonts w:ascii="Times New Roman"/>
          <w:b w:val="false"/>
          <w:i w:val="false"/>
          <w:color w:val="000000"/>
          <w:sz w:val="28"/>
        </w:rPr>
        <w:t>
      Отбасының (жалғыз тұратын азаматтың (азаматшаның) сипаттамасы: 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________________________________________________________________________</w:t>
      </w:r>
    </w:p>
    <w:bookmarkEnd w:id="16"/>
    <w:bookmarkStart w:name="z88" w:id="17"/>
    <w:p>
      <w:pPr>
        <w:spacing w:after="0"/>
        <w:ind w:left="0"/>
        <w:jc w:val="both"/>
      </w:pPr>
      <w:r>
        <w:rPr>
          <w:rFonts w:ascii="Times New Roman"/>
          <w:b w:val="false"/>
          <w:i w:val="false"/>
          <w:color w:val="000000"/>
          <w:sz w:val="28"/>
        </w:rPr>
        <w:t>
      Отбасының жұмыс істемейтін ересек мүшелерінің еңбек қызметі (жұмыс орны, лауазымы, жұмыстан шығу себептері):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9"/>
        <w:gridCol w:w="617"/>
        <w:gridCol w:w="2935"/>
        <w:gridCol w:w="1389"/>
        <w:gridCol w:w="2163"/>
        <w:gridCol w:w="1776"/>
        <w:gridCol w:w="1391"/>
      </w:tblGrid>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18"/>
          <w:p>
            <w:pPr>
              <w:spacing w:after="20"/>
              <w:ind w:left="20"/>
              <w:jc w:val="both"/>
            </w:pPr>
            <w:r>
              <w:rPr>
                <w:rFonts w:ascii="Times New Roman"/>
                <w:b w:val="false"/>
                <w:i w:val="false"/>
                <w:color w:val="000000"/>
                <w:sz w:val="20"/>
              </w:rPr>
              <w:t>
Отбасы мүшелері</w:t>
            </w:r>
          </w:p>
          <w:bookmarkEnd w:id="18"/>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жұмыс орны, жұмыстан шығу себептері</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жұмыс өтілі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жұмыс орнындағы жұмыс өтілі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дағдылары мен шеберлігі</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 кезеңінің ұзақтығы</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19"/>
          <w:p>
            <w:pPr>
              <w:spacing w:after="20"/>
              <w:ind w:left="20"/>
              <w:jc w:val="both"/>
            </w:pPr>
            <w:r>
              <w:rPr>
                <w:rFonts w:ascii="Times New Roman"/>
                <w:b w:val="false"/>
                <w:i w:val="false"/>
                <w:color w:val="000000"/>
                <w:sz w:val="20"/>
              </w:rPr>
              <w:t>
Үміткер</w:t>
            </w:r>
          </w:p>
          <w:bookmarkEnd w:id="19"/>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20"/>
          <w:p>
            <w:pPr>
              <w:spacing w:after="20"/>
              <w:ind w:left="20"/>
              <w:jc w:val="both"/>
            </w:pPr>
            <w:r>
              <w:rPr>
                <w:rFonts w:ascii="Times New Roman"/>
                <w:b w:val="false"/>
                <w:i w:val="false"/>
                <w:color w:val="000000"/>
                <w:sz w:val="20"/>
              </w:rPr>
              <w:t>
Зайыбы (жұбайы)</w:t>
            </w:r>
          </w:p>
          <w:bookmarkEnd w:id="20"/>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21"/>
          <w:p>
            <w:pPr>
              <w:spacing w:after="20"/>
              <w:ind w:left="20"/>
              <w:jc w:val="both"/>
            </w:pPr>
            <w:r>
              <w:rPr>
                <w:rFonts w:ascii="Times New Roman"/>
                <w:b w:val="false"/>
                <w:i w:val="false"/>
                <w:color w:val="000000"/>
                <w:sz w:val="20"/>
              </w:rPr>
              <w:t>
Отбасы мүшелеріндегі басқа ересектер</w:t>
            </w:r>
          </w:p>
          <w:bookmarkEnd w:id="21"/>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3" w:id="22"/>
    <w:p>
      <w:pPr>
        <w:spacing w:after="0"/>
        <w:ind w:left="0"/>
        <w:jc w:val="both"/>
      </w:pPr>
      <w:r>
        <w:rPr>
          <w:rFonts w:ascii="Times New Roman"/>
          <w:b w:val="false"/>
          <w:i w:val="false"/>
          <w:color w:val="000000"/>
          <w:sz w:val="28"/>
        </w:rPr>
        <w:t>
      Еңбек қызметінің мүмкіндіктері (пікір):</w:t>
      </w:r>
    </w:p>
    <w:bookmarkEnd w:id="22"/>
    <w:bookmarkStart w:name="z94" w:id="23"/>
    <w:p>
      <w:pPr>
        <w:spacing w:after="0"/>
        <w:ind w:left="0"/>
        <w:jc w:val="both"/>
      </w:pPr>
      <w:r>
        <w:rPr>
          <w:rFonts w:ascii="Times New Roman"/>
          <w:b w:val="false"/>
          <w:i w:val="false"/>
          <w:color w:val="000000"/>
          <w:sz w:val="28"/>
        </w:rPr>
        <w:t>
      Үміткер: __________________________________________________________________</w:t>
      </w:r>
    </w:p>
    <w:bookmarkEnd w:id="23"/>
    <w:bookmarkStart w:name="z95" w:id="24"/>
    <w:p>
      <w:pPr>
        <w:spacing w:after="0"/>
        <w:ind w:left="0"/>
        <w:jc w:val="both"/>
      </w:pPr>
      <w:r>
        <w:rPr>
          <w:rFonts w:ascii="Times New Roman"/>
          <w:b w:val="false"/>
          <w:i w:val="false"/>
          <w:color w:val="000000"/>
          <w:sz w:val="28"/>
        </w:rPr>
        <w:t>
      Зайыбы</w:t>
      </w:r>
      <w:r>
        <w:br/>
      </w:r>
      <w:r>
        <w:rPr>
          <w:rFonts w:ascii="Times New Roman"/>
          <w:b w:val="false"/>
          <w:i w:val="false"/>
          <w:color w:val="000000"/>
          <w:sz w:val="28"/>
        </w:rPr>
        <w:t>(жұбайы): _______________________________________________________________________</w:t>
      </w:r>
    </w:p>
    <w:bookmarkEnd w:id="24"/>
    <w:bookmarkStart w:name="z96" w:id="25"/>
    <w:p>
      <w:pPr>
        <w:spacing w:after="0"/>
        <w:ind w:left="0"/>
        <w:jc w:val="both"/>
      </w:pPr>
      <w:r>
        <w:rPr>
          <w:rFonts w:ascii="Times New Roman"/>
          <w:b w:val="false"/>
          <w:i w:val="false"/>
          <w:color w:val="000000"/>
          <w:sz w:val="28"/>
        </w:rPr>
        <w:t>
      Отбасының басқа да ересек мүшелері: _________________________________________</w:t>
      </w:r>
    </w:p>
    <w:bookmarkEnd w:id="25"/>
    <w:bookmarkStart w:name="z97" w:id="26"/>
    <w:p>
      <w:pPr>
        <w:spacing w:after="0"/>
        <w:ind w:left="0"/>
        <w:jc w:val="both"/>
      </w:pPr>
      <w:r>
        <w:rPr>
          <w:rFonts w:ascii="Times New Roman"/>
          <w:b w:val="false"/>
          <w:i w:val="false"/>
          <w:color w:val="000000"/>
          <w:sz w:val="28"/>
        </w:rPr>
        <w:t>
      Отбасы мүшелері арасындағы қарым-қатынас 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p>
    <w:bookmarkEnd w:id="26"/>
    <w:bookmarkStart w:name="z98" w:id="27"/>
    <w:p>
      <w:pPr>
        <w:spacing w:after="0"/>
        <w:ind w:left="0"/>
        <w:jc w:val="both"/>
      </w:pPr>
      <w:r>
        <w:rPr>
          <w:rFonts w:ascii="Times New Roman"/>
          <w:b w:val="false"/>
          <w:i w:val="false"/>
          <w:color w:val="000000"/>
          <w:sz w:val="28"/>
        </w:rPr>
        <w:t>
      Отбасындағы қиындықтар 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p>
    <w:bookmarkEnd w:id="27"/>
    <w:bookmarkStart w:name="z99" w:id="28"/>
    <w:p>
      <w:pPr>
        <w:spacing w:after="0"/>
        <w:ind w:left="0"/>
        <w:jc w:val="both"/>
      </w:pPr>
      <w:r>
        <w:rPr>
          <w:rFonts w:ascii="Times New Roman"/>
          <w:b w:val="false"/>
          <w:i w:val="false"/>
          <w:color w:val="000000"/>
          <w:sz w:val="28"/>
        </w:rPr>
        <w:t>
      Отбасының мүмкіндіктері (әлеуеті) – жұмыспен қамту және әлеуметтік бағдарламалар бөлімі маманының бағасы 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p>
    <w:bookmarkEnd w:id="28"/>
    <w:bookmarkStart w:name="z100" w:id="29"/>
    <w:p>
      <w:pPr>
        <w:spacing w:after="0"/>
        <w:ind w:left="0"/>
        <w:jc w:val="both"/>
      </w:pPr>
      <w:r>
        <w:rPr>
          <w:rFonts w:ascii="Times New Roman"/>
          <w:b w:val="false"/>
          <w:i w:val="false"/>
          <w:color w:val="000000"/>
          <w:sz w:val="28"/>
        </w:rPr>
        <w:t>
      Проблемалар (бүгінгі күнгі қиындықтар) 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p>
    <w:bookmarkEnd w:id="29"/>
    <w:bookmarkStart w:name="z101" w:id="30"/>
    <w:p>
      <w:pPr>
        <w:spacing w:after="0"/>
        <w:ind w:left="0"/>
        <w:jc w:val="both"/>
      </w:pPr>
      <w:r>
        <w:rPr>
          <w:rFonts w:ascii="Times New Roman"/>
          <w:b w:val="false"/>
          <w:i w:val="false"/>
          <w:color w:val="000000"/>
          <w:sz w:val="28"/>
        </w:rPr>
        <w:t>
      Отбасының (жалғыз тұратын азаматтың (азаматшаның) қалауы 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p>
    <w:bookmarkEnd w:id="30"/>
    <w:bookmarkStart w:name="z102" w:id="31"/>
    <w:p>
      <w:pPr>
        <w:spacing w:after="0"/>
        <w:ind w:left="0"/>
        <w:jc w:val="both"/>
      </w:pPr>
      <w:r>
        <w:rPr>
          <w:rFonts w:ascii="Times New Roman"/>
          <w:b w:val="false"/>
          <w:i w:val="false"/>
          <w:color w:val="000000"/>
          <w:sz w:val="28"/>
        </w:rPr>
        <w:t>
      Басқа 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p>
    <w:bookmarkEnd w:id="31"/>
    <w:bookmarkStart w:name="z103" w:id="32"/>
    <w:p>
      <w:pPr>
        <w:spacing w:after="0"/>
        <w:ind w:left="0"/>
        <w:jc w:val="left"/>
      </w:pPr>
      <w:r>
        <w:rPr>
          <w:rFonts w:ascii="Times New Roman"/>
          <w:b/>
          <w:i w:val="false"/>
          <w:color w:val="000000"/>
        </w:rPr>
        <w:t xml:space="preserve"> Тараптардың қолы:</w:t>
      </w:r>
    </w:p>
    <w:bookmarkEnd w:id="32"/>
    <w:p>
      <w:pPr>
        <w:spacing w:after="0"/>
        <w:ind w:left="0"/>
        <w:jc w:val="both"/>
      </w:pPr>
      <w:r>
        <w:rPr>
          <w:rFonts w:ascii="Times New Roman"/>
          <w:b w:val="false"/>
          <w:i w:val="false"/>
          <w:color w:val="000000"/>
          <w:sz w:val="28"/>
        </w:rPr>
        <w:t>
      жұмыспен қамту және әлеуметтік Үміткер</w:t>
      </w:r>
      <w:r>
        <w:br/>
      </w:r>
      <w:r>
        <w:rPr>
          <w:rFonts w:ascii="Times New Roman"/>
          <w:b w:val="false"/>
          <w:i w:val="false"/>
          <w:color w:val="000000"/>
          <w:sz w:val="28"/>
        </w:rPr>
        <w:t>бағдарламалар бөлімінің басшысы</w:t>
      </w:r>
      <w:r>
        <w:br/>
      </w:r>
      <w:r>
        <w:rPr>
          <w:rFonts w:ascii="Times New Roman"/>
          <w:b w:val="false"/>
          <w:i w:val="false"/>
          <w:color w:val="000000"/>
          <w:sz w:val="28"/>
        </w:rPr>
        <w:t>___________________ (қолы) _________________ (қолы)</w:t>
      </w:r>
      <w:r>
        <w:br/>
      </w:r>
      <w:r>
        <w:rPr>
          <w:rFonts w:ascii="Times New Roman"/>
          <w:b w:val="false"/>
          <w:i w:val="false"/>
          <w:color w:val="000000"/>
          <w:sz w:val="28"/>
        </w:rPr>
        <w:t>___________________ (күні) _________________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28 қыркүйектегі № V-9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5" w:id="33"/>
    <w:p>
      <w:pPr>
        <w:spacing w:after="0"/>
        <w:ind w:left="0"/>
        <w:jc w:val="left"/>
      </w:pPr>
      <w:r>
        <w:rPr>
          <w:rFonts w:ascii="Times New Roman"/>
          <w:b/>
          <w:i w:val="false"/>
          <w:color w:val="000000"/>
        </w:rPr>
        <w:t xml:space="preserve"> "Өрлеу" жобасына қатысуға өтініш</w:t>
      </w:r>
    </w:p>
    <w:bookmarkEnd w:id="33"/>
    <w:tbl>
      <w:tblPr>
        <w:tblW w:w="0" w:type="auto"/>
        <w:tblCellSpacing w:w="0" w:type="auto"/>
        <w:tblBorders>
          <w:top w:val="none"/>
          <w:left w:val="none"/>
          <w:bottom w:val="none"/>
          <w:right w:val="none"/>
          <w:insideH w:val="none"/>
          <w:insideV w:val="none"/>
        </w:tblBorders>
      </w:tblPr>
      <w:tblGrid>
        <w:gridCol w:w="7956"/>
        <w:gridCol w:w="5124"/>
      </w:tblGrid>
      <w:tr>
        <w:trPr>
          <w:trHeight w:val="30" w:hRule="atLeast"/>
        </w:trPr>
        <w:tc>
          <w:tcPr>
            <w:tcW w:w="795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1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____________________________ (облыс, аудан, елді мекен) жұмыспен қамту және әлеуметтік бағдарламалар бөліміне ____________________________(елді мекен, аудан) ____________________________ (көше, үй және пәтер №, телефон) мекенжайы бойынша тұратын ____________________________(өтініш берушінің тегі, аты, әкесінің аты (бар болса) </w:t>
            </w:r>
          </w:p>
        </w:tc>
      </w:tr>
      <w:tr>
        <w:trPr>
          <w:trHeight w:val="30" w:hRule="atLeast"/>
        </w:trPr>
        <w:tc>
          <w:tcPr>
            <w:tcW w:w="795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1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куәлік және (немесе) паспорт № ____________________________берілген күні ____________________________жеке сәйкестендіру нөмірі ____________________Банк деректемелері: банктің атауы ____________________________банк шотының № ____________________________жеке шотының № ____________________________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34"/>
          <w:p>
            <w:pPr>
              <w:spacing w:after="20"/>
              <w:ind w:left="20"/>
              <w:jc w:val="both"/>
            </w:pPr>
            <w:r>
              <w:rPr>
                <w:rFonts w:ascii="Times New Roman"/>
                <w:b w:val="false"/>
                <w:i w:val="false"/>
                <w:color w:val="000000"/>
                <w:sz w:val="20"/>
              </w:rPr>
              <w:t>
Өтініш</w:t>
            </w:r>
            <w:r>
              <w:br/>
            </w:r>
            <w:r>
              <w:rPr>
                <w:rFonts w:ascii="Times New Roman"/>
                <w:b w:val="false"/>
                <w:i w:val="false"/>
                <w:color w:val="000000"/>
                <w:sz w:val="20"/>
              </w:rPr>
              <w:t>
Мені (менің отбасымды) "Өрлеу" жобасына қабылдауды және отбасының белсенділігін арттырудың әлеуметтік келісімшарты негізінде шартты ақшалай көмек ұсынуды сұраймын.</w:t>
            </w:r>
            <w:r>
              <w:br/>
            </w:r>
            <w:r>
              <w:rPr>
                <w:rFonts w:ascii="Times New Roman"/>
                <w:b w:val="false"/>
                <w:i w:val="false"/>
                <w:color w:val="000000"/>
                <w:sz w:val="20"/>
              </w:rPr>
              <w:t xml:space="preserve"> Осы арқылы жобаға қатысу заңдылығын бағалау үшін менің отбасымның мүшелері (мені қоса алғанда) туралы ақпаратты (табыс, білім, тұрғылықты жері, отбасылық жағдайы) пайдалануға, сондай-ақ тиісті ақпаратты мемлекеттік органдарда тексеруге, сәйкестікке келтіруге және жаңартуға келісім беремін.</w:t>
            </w:r>
            <w:r>
              <w:br/>
            </w:r>
            <w:r>
              <w:rPr>
                <w:rFonts w:ascii="Times New Roman"/>
                <w:b w:val="false"/>
                <w:i w:val="false"/>
                <w:color w:val="000000"/>
                <w:sz w:val="20"/>
              </w:rPr>
              <w:t xml:space="preserve"> Мен берген ақпараттың құпия екендігі және ол әлеуметтік бағдарламаларды іске асыру үшін ғана пайдаланылатыны туралы маған хабарланды.</w:t>
            </w:r>
            <w:r>
              <w:br/>
            </w:r>
            <w:r>
              <w:rPr>
                <w:rFonts w:ascii="Times New Roman"/>
                <w:b w:val="false"/>
                <w:i w:val="false"/>
                <w:color w:val="000000"/>
                <w:sz w:val="20"/>
              </w:rPr>
              <w:t xml:space="preserve"> Менің отбасым (мені қоса алғанда) _____ адамнан тұрады.</w:t>
            </w:r>
            <w:r>
              <w:br/>
            </w:r>
            <w:r>
              <w:rPr>
                <w:rFonts w:ascii="Times New Roman"/>
                <w:b w:val="false"/>
                <w:i w:val="false"/>
                <w:color w:val="000000"/>
                <w:sz w:val="20"/>
              </w:rPr>
              <w:t xml:space="preserve"> Мен берген деректерде өзгерістер пайда болған жағдайда олар туралы он бес жұмыс күні ішінде хабарлауға міндеттенемін.</w:t>
            </w:r>
            <w:r>
              <w:br/>
            </w:r>
            <w:r>
              <w:rPr>
                <w:rFonts w:ascii="Times New Roman"/>
                <w:b w:val="false"/>
                <w:i w:val="false"/>
                <w:color w:val="000000"/>
                <w:sz w:val="20"/>
              </w:rPr>
              <w:t xml:space="preserve"> Жалған ақпарат пен дәйексіз (жасанды) құжаттар бергенім үшін жауапқа тартылатыным туралы ескертілді.</w:t>
            </w:r>
            <w:r>
              <w:br/>
            </w:r>
            <w:r>
              <w:rPr>
                <w:rFonts w:ascii="Times New Roman"/>
                <w:b w:val="false"/>
                <w:i w:val="false"/>
                <w:color w:val="000000"/>
                <w:sz w:val="20"/>
              </w:rPr>
              <w:t xml:space="preserve"> Қазақстан Республикасы заңнамасына сәйкес маған және менің отбасымның мүшелеріне бір мезгілде:</w:t>
            </w:r>
            <w:r>
              <w:br/>
            </w:r>
          </w:p>
          <w:bookmarkEnd w:id="34"/>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арнайы әлеуметтік қызметтерді;</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мүгедектерді оңалту шараларын; (сурдотехникалық, тифлотехникалық, протездік-ортопедиялық құралдармен, арнаулы жүріп-тұру құралдарымен қамтамасыз ету, ымдау тілі маманының, жеке көмекшінің әлеуметтік қызметтерін көрсету)</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жергілікті өкілді органдардың шешімі бойынша әлеуметтік көмек ұсыну мүмкіндігін қарастыруды сұраймын. 20___ жылғы "____"_____________________________ (күні) (өтініш берушінің қолы) Жұмыспен қамту және әлеуметтік бағдарламалар бөлімінің қызметтік белгілері үшін</w:t>
            </w:r>
            <w:r>
              <w:br/>
            </w:r>
            <w:r>
              <w:rPr>
                <w:rFonts w:ascii="Times New Roman"/>
                <w:b w:val="false"/>
                <w:i w:val="false"/>
                <w:color w:val="000000"/>
                <w:sz w:val="20"/>
              </w:rPr>
              <w:t>______________________________________________________________________________</w:t>
            </w:r>
            <w:r>
              <w:br/>
            </w:r>
            <w:r>
              <w:rPr>
                <w:rFonts w:ascii="Times New Roman"/>
                <w:b w:val="false"/>
                <w:i w:val="false"/>
                <w:color w:val="000000"/>
                <w:sz w:val="20"/>
              </w:rPr>
              <w:t>______________________________________________________________________________Құжаттар қабылданды</w:t>
            </w:r>
            <w:r>
              <w:br/>
            </w:r>
            <w:r>
              <w:rPr>
                <w:rFonts w:ascii="Times New Roman"/>
                <w:b w:val="false"/>
                <w:i w:val="false"/>
                <w:color w:val="000000"/>
                <w:sz w:val="20"/>
              </w:rPr>
              <w:t>20___ жылғы "____"_____________________________________________</w:t>
            </w:r>
            <w:r>
              <w:br/>
            </w:r>
            <w:r>
              <w:rPr>
                <w:rFonts w:ascii="Times New Roman"/>
                <w:b w:val="false"/>
                <w:i w:val="false"/>
                <w:color w:val="000000"/>
                <w:sz w:val="20"/>
              </w:rPr>
              <w:t xml:space="preserve"> (күні) (құжаттарды қабылдаған адамның тегі, аты, әкесінің аты (бар болса) және қолы) Өтініш берушінің (отбасының) тіркеу нөмірі ___________ Өтініш қоса берілген құжаттармен</w:t>
            </w:r>
            <w:r>
              <w:br/>
            </w:r>
            <w:r>
              <w:rPr>
                <w:rFonts w:ascii="Times New Roman"/>
                <w:b w:val="false"/>
                <w:i w:val="false"/>
                <w:color w:val="000000"/>
                <w:sz w:val="20"/>
              </w:rPr>
              <w:t xml:space="preserve"> 20___ жылғы "____"__________учаскелік комиссияға берілді.</w:t>
            </w:r>
            <w:r>
              <w:br/>
            </w:r>
            <w:r>
              <w:rPr>
                <w:rFonts w:ascii="Times New Roman"/>
                <w:b w:val="false"/>
                <w:i w:val="false"/>
                <w:color w:val="000000"/>
                <w:sz w:val="20"/>
              </w:rPr>
              <w:t xml:space="preserve"> 20___ жылғы "____"__________қабылданды.</w:t>
            </w:r>
            <w:r>
              <w:br/>
            </w:r>
            <w:r>
              <w:rPr>
                <w:rFonts w:ascii="Times New Roman"/>
                <w:b w:val="false"/>
                <w:i w:val="false"/>
                <w:color w:val="000000"/>
                <w:sz w:val="20"/>
              </w:rPr>
              <w:t xml:space="preserve"> Құжаттарды қабылдаған учаскелік комиссия мүшесінің тегі, аты, әкесінің аты (бар болса) және қолы ______________________;</w:t>
            </w:r>
            <w:r>
              <w:br/>
            </w:r>
            <w:r>
              <w:rPr>
                <w:rFonts w:ascii="Times New Roman"/>
                <w:b w:val="false"/>
                <w:i w:val="false"/>
                <w:color w:val="000000"/>
                <w:sz w:val="20"/>
              </w:rPr>
              <w:t xml:space="preserve"> Өтініш берушінің қолы ___________________</w:t>
            </w:r>
            <w:r>
              <w:br/>
            </w:r>
            <w:r>
              <w:rPr>
                <w:rFonts w:ascii="Times New Roman"/>
                <w:b w:val="false"/>
                <w:i w:val="false"/>
                <w:color w:val="000000"/>
                <w:sz w:val="20"/>
              </w:rPr>
              <w:t xml:space="preserve"> Кент, ауыл, ауылдық округ әкімінен құжаттардың қабылданған күні туралы уәкілетті органның белгісі 20___ жылғы "____"__________.</w:t>
            </w:r>
            <w:r>
              <w:br/>
            </w:r>
            <w:r>
              <w:rPr>
                <w:rFonts w:ascii="Times New Roman"/>
                <w:b w:val="false"/>
                <w:i w:val="false"/>
                <w:color w:val="000000"/>
                <w:sz w:val="20"/>
              </w:rPr>
              <w:t xml:space="preserve"> Құжаттарды қабылдаған адамның тегі, аты, әкесінің аты (бар болса), лауазымы, қолы</w:t>
            </w:r>
            <w:r>
              <w:br/>
            </w:r>
            <w:r>
              <w:rPr>
                <w:rFonts w:ascii="Times New Roman"/>
                <w:b w:val="false"/>
                <w:i w:val="false"/>
                <w:color w:val="000000"/>
                <w:sz w:val="20"/>
              </w:rPr>
              <w:t xml:space="preserve"> _______________________________________________________________ _ _ _ _ _ _ _ _ _ _ _ _ _ _ _ _ _ _ _ _ _ _ _ _ _ _ _ _ _ _ _ </w:t>
            </w:r>
            <w:r>
              <w:br/>
            </w:r>
            <w:r>
              <w:rPr>
                <w:rFonts w:ascii="Times New Roman"/>
                <w:b w:val="false"/>
                <w:i w:val="false"/>
                <w:color w:val="000000"/>
                <w:sz w:val="20"/>
              </w:rPr>
              <w:t xml:space="preserve"> (қию сызығы) Жалған ақпарат пен дәйексіз (жасанды) құжаттар бергенім үшін жауаптылық туралы ескертілді.</w:t>
            </w:r>
            <w:r>
              <w:br/>
            </w:r>
            <w:r>
              <w:rPr>
                <w:rFonts w:ascii="Times New Roman"/>
                <w:b w:val="false"/>
                <w:i w:val="false"/>
                <w:color w:val="000000"/>
                <w:sz w:val="20"/>
              </w:rPr>
              <w:t xml:space="preserve"> Азамат _____________________________ өтініші қоса берілген ______ данадағы құжаттармен, отбасының ______ тіркеу нөмірімен 20___ жылғы "___"_______ қабылданды.</w:t>
            </w:r>
            <w:r>
              <w:br/>
            </w:r>
            <w:r>
              <w:rPr>
                <w:rFonts w:ascii="Times New Roman"/>
                <w:b w:val="false"/>
                <w:i w:val="false"/>
                <w:color w:val="000000"/>
                <w:sz w:val="20"/>
              </w:rPr>
              <w:t xml:space="preserve"> Құжаттарды қабылдаған адамның тегі, аты, әкесінің аты (бар болса), лауазымы, қолы ____________________________________________</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28 қыркүйектегі № V-9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8" w:id="35"/>
    <w:p>
      <w:pPr>
        <w:spacing w:after="0"/>
        <w:ind w:left="0"/>
        <w:jc w:val="left"/>
      </w:pPr>
      <w:r>
        <w:rPr>
          <w:rFonts w:ascii="Times New Roman"/>
          <w:b/>
          <w:i w:val="false"/>
          <w:color w:val="000000"/>
        </w:rPr>
        <w:t xml:space="preserve"> "Өрлеу" жобасына қатысуға өтініш берушінің отбасылық және материалдық жағдайы туралы сауалнама</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9"/>
        <w:gridCol w:w="369"/>
        <w:gridCol w:w="369"/>
        <w:gridCol w:w="5295"/>
        <w:gridCol w:w="2217"/>
        <w:gridCol w:w="245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36"/>
          <w:p>
            <w:pPr>
              <w:spacing w:after="20"/>
              <w:ind w:left="20"/>
              <w:jc w:val="both"/>
            </w:pPr>
            <w:r>
              <w:rPr>
                <w:rFonts w:ascii="Times New Roman"/>
                <w:b w:val="false"/>
                <w:i w:val="false"/>
                <w:color w:val="000000"/>
                <w:sz w:val="20"/>
              </w:rPr>
              <w:t>
Бір мекенжай бойынша тіркелген өтініш беруші мен отбасы мүшелері туралы мәліметтер:</w:t>
            </w:r>
          </w:p>
          <w:bookmarkEnd w:id="36"/>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37"/>
          <w:p>
            <w:pPr>
              <w:spacing w:after="20"/>
              <w:ind w:left="20"/>
              <w:jc w:val="both"/>
            </w:pPr>
            <w:r>
              <w:rPr>
                <w:rFonts w:ascii="Times New Roman"/>
                <w:b w:val="false"/>
                <w:i w:val="false"/>
                <w:color w:val="000000"/>
                <w:sz w:val="20"/>
              </w:rPr>
              <w:t>
Тегі, аты, әкесінің аты (бар болса)</w:t>
            </w:r>
          </w:p>
          <w:bookmarkEnd w:id="37"/>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қатысы</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қызметі (жұмыс істеуші, жұмыс істейтін зейнеткер, жасына байланысты зейнеткер, мүгедек, жұмыссыз, бала күтімі бойынша демалыста, үй шаруасындағы әйел, студент, оқушы, мектеп жасына дейінгі бала)</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адамдар үшін жұмыс орны және лауазымы, оқушылар үшін қазіргі уақыттағы оқу орны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жастан асқан адамдар үшін білімі (растайтын құжаты бар білімі)</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38"/>
          <w:p>
            <w:pPr>
              <w:spacing w:after="20"/>
              <w:ind w:left="20"/>
              <w:jc w:val="both"/>
            </w:pPr>
            <w:r>
              <w:rPr>
                <w:rFonts w:ascii="Times New Roman"/>
                <w:b w:val="false"/>
                <w:i w:val="false"/>
                <w:color w:val="000000"/>
                <w:sz w:val="20"/>
              </w:rPr>
              <w:t>
Басқа мекенжай бойынша тіркелген отбасы мүшелері туралы мәліметтер (зайыбы/жұбайы, кәмелеттік жасқа толмаған балалары)</w:t>
            </w:r>
          </w:p>
          <w:bookmarkEnd w:id="38"/>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0" w:id="39"/>
    <w:p>
      <w:pPr>
        <w:spacing w:after="0"/>
        <w:ind w:left="0"/>
        <w:jc w:val="both"/>
      </w:pPr>
      <w:r>
        <w:rPr>
          <w:rFonts w:ascii="Times New Roman"/>
          <w:b w:val="false"/>
          <w:i w:val="false"/>
          <w:color w:val="000000"/>
          <w:sz w:val="28"/>
        </w:rPr>
        <w:t>
      Мектепке жасына дейінгі балалар мектепке дейінгі ұйымға бара ма _____</w:t>
      </w:r>
      <w:r>
        <w:br/>
      </w:r>
      <w:r>
        <w:rPr>
          <w:rFonts w:ascii="Times New Roman"/>
          <w:b w:val="false"/>
          <w:i w:val="false"/>
          <w:color w:val="000000"/>
          <w:sz w:val="28"/>
        </w:rPr>
        <w:t>_____________________________________________________________________</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3399"/>
        <w:gridCol w:w="4027"/>
        <w:gridCol w:w="961"/>
        <w:gridCol w:w="752"/>
        <w:gridCol w:w="962"/>
        <w:gridCol w:w="334"/>
        <w:gridCol w:w="334"/>
        <w:gridCol w:w="754"/>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40"/>
          <w:p>
            <w:pPr>
              <w:spacing w:after="20"/>
              <w:ind w:left="20"/>
              <w:jc w:val="both"/>
            </w:pPr>
            <w:r>
              <w:rPr>
                <w:rFonts w:ascii="Times New Roman"/>
                <w:b w:val="false"/>
                <w:i w:val="false"/>
                <w:color w:val="000000"/>
                <w:sz w:val="20"/>
              </w:rPr>
              <w:t>
Өтініш берушінің және отбасы мүшелерінің шартты ақшалай көмек алуға өтініш берген айдың алдындағы 3 айдағы табыстары туралы мәліметтер (табыстың барынша дәл санын жазыңыз). Ақпараттық жүйелерден алынған деректер шартты ақшалай көмек сомасын есептеу үшін негіз болып табылады.</w:t>
            </w:r>
          </w:p>
          <w:bookmarkEnd w:id="40"/>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41"/>
          <w:p>
            <w:pPr>
              <w:spacing w:after="20"/>
              <w:ind w:left="20"/>
              <w:jc w:val="both"/>
            </w:pPr>
            <w:r>
              <w:rPr>
                <w:rFonts w:ascii="Times New Roman"/>
                <w:b w:val="false"/>
                <w:i w:val="false"/>
                <w:color w:val="000000"/>
                <w:sz w:val="20"/>
              </w:rPr>
              <w:t>
Р/с №</w:t>
            </w:r>
          </w:p>
          <w:bookmarkEnd w:id="41"/>
        </w:tc>
        <w:tc>
          <w:tcPr>
            <w:tcW w:w="3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және отбасы мүшелерінің тегі, аты, әкесінің аты (бар болса)</w:t>
            </w:r>
          </w:p>
        </w:tc>
        <w:tc>
          <w:tcPr>
            <w:tcW w:w="4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орны (жұмыссыз адам жұмыспен қамту мәселелері жөніндегі уәкілетті органдарда тіркелген анықтама негізінде растайды)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Құжаттармен расталған табыс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табыс көздері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қызметінен түскен табыстар</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 жәрдемақылар</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қызметтен түскен табыстар</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стипендиялар</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табыстар</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7" w:id="42"/>
    <w:p>
      <w:pPr>
        <w:spacing w:after="0"/>
        <w:ind w:left="0"/>
        <w:jc w:val="both"/>
      </w:pPr>
      <w:r>
        <w:rPr>
          <w:rFonts w:ascii="Times New Roman"/>
          <w:b w:val="false"/>
          <w:i w:val="false"/>
          <w:color w:val="000000"/>
          <w:sz w:val="28"/>
        </w:rPr>
        <w:t>
      * Отбасының тұрғын үй-тұрмыстық жағдайы:</w:t>
      </w:r>
    </w:p>
    <w:bookmarkEnd w:id="42"/>
    <w:bookmarkStart w:name="z128" w:id="43"/>
    <w:p>
      <w:pPr>
        <w:spacing w:after="0"/>
        <w:ind w:left="0"/>
        <w:jc w:val="both"/>
      </w:pPr>
      <w:r>
        <w:rPr>
          <w:rFonts w:ascii="Times New Roman"/>
          <w:b w:val="false"/>
          <w:i w:val="false"/>
          <w:color w:val="000000"/>
          <w:sz w:val="28"/>
        </w:rPr>
        <w:t>
      тұрғын алаңы: __________ шаршы метр; меншік нысаны: ________________;</w:t>
      </w:r>
    </w:p>
    <w:bookmarkEnd w:id="43"/>
    <w:bookmarkStart w:name="z129" w:id="44"/>
    <w:p>
      <w:pPr>
        <w:spacing w:after="0"/>
        <w:ind w:left="0"/>
        <w:jc w:val="both"/>
      </w:pPr>
      <w:r>
        <w:rPr>
          <w:rFonts w:ascii="Times New Roman"/>
          <w:b w:val="false"/>
          <w:i w:val="false"/>
          <w:color w:val="000000"/>
          <w:sz w:val="28"/>
        </w:rPr>
        <w:t>
      ас үй, қойма және дәлізді есептемегенде бөлмелер саны _______;</w:t>
      </w:r>
    </w:p>
    <w:bookmarkEnd w:id="44"/>
    <w:bookmarkStart w:name="z130" w:id="45"/>
    <w:p>
      <w:pPr>
        <w:spacing w:after="0"/>
        <w:ind w:left="0"/>
        <w:jc w:val="both"/>
      </w:pPr>
      <w:r>
        <w:rPr>
          <w:rFonts w:ascii="Times New Roman"/>
          <w:b w:val="false"/>
          <w:i w:val="false"/>
          <w:color w:val="000000"/>
          <w:sz w:val="28"/>
        </w:rPr>
        <w:t>
      тұрғын үйдің сапасы (қалыпты жағдайда, ескі, авариялық жағдайда, жөнделмеген);</w:t>
      </w:r>
      <w:r>
        <w:br/>
      </w:r>
      <w:r>
        <w:rPr>
          <w:rFonts w:ascii="Times New Roman"/>
          <w:b w:val="false"/>
          <w:i w:val="false"/>
          <w:color w:val="000000"/>
          <w:sz w:val="28"/>
        </w:rPr>
        <w:t xml:space="preserve"> (қажеттісінің астын сызу)</w:t>
      </w:r>
    </w:p>
    <w:bookmarkEnd w:id="45"/>
    <w:bookmarkStart w:name="z131" w:id="46"/>
    <w:p>
      <w:pPr>
        <w:spacing w:after="0"/>
        <w:ind w:left="0"/>
        <w:jc w:val="both"/>
      </w:pPr>
      <w:r>
        <w:rPr>
          <w:rFonts w:ascii="Times New Roman"/>
          <w:b w:val="false"/>
          <w:i w:val="false"/>
          <w:color w:val="000000"/>
          <w:sz w:val="28"/>
        </w:rPr>
        <w:t>
      үйдің материалы (кірпіш, ағаш, қаңқа-қамыстан жасалған, сабан, іргетасы жоқ сабан, қолдағы материалдардан салынған, уақытша баспана, киіз үй); </w:t>
      </w:r>
    </w:p>
    <w:bookmarkEnd w:id="46"/>
    <w:bookmarkStart w:name="z132" w:id="47"/>
    <w:p>
      <w:pPr>
        <w:spacing w:after="0"/>
        <w:ind w:left="0"/>
        <w:jc w:val="both"/>
      </w:pPr>
      <w:r>
        <w:rPr>
          <w:rFonts w:ascii="Times New Roman"/>
          <w:b w:val="false"/>
          <w:i w:val="false"/>
          <w:color w:val="000000"/>
          <w:sz w:val="28"/>
        </w:rPr>
        <w:t>
      (қажеттісінің астын сызу)</w:t>
      </w:r>
    </w:p>
    <w:bookmarkEnd w:id="47"/>
    <w:bookmarkStart w:name="z133" w:id="48"/>
    <w:p>
      <w:pPr>
        <w:spacing w:after="0"/>
        <w:ind w:left="0"/>
        <w:jc w:val="both"/>
      </w:pPr>
      <w:r>
        <w:rPr>
          <w:rFonts w:ascii="Times New Roman"/>
          <w:b w:val="false"/>
          <w:i w:val="false"/>
          <w:color w:val="000000"/>
          <w:sz w:val="28"/>
        </w:rPr>
        <w:t>
      тұрғын үйдің жабдықталуы (су құбыры, дәретхана, кәріз, жылу, газ, жуынатын бөлме, лифт, телефон және т.б.)</w:t>
      </w:r>
      <w:r>
        <w:br/>
      </w:r>
      <w:r>
        <w:rPr>
          <w:rFonts w:ascii="Times New Roman"/>
          <w:b w:val="false"/>
          <w:i w:val="false"/>
          <w:color w:val="000000"/>
          <w:sz w:val="28"/>
        </w:rPr>
        <w:t xml:space="preserve"> (қажеттісінің астын сызу)</w:t>
      </w:r>
    </w:p>
    <w:bookmarkEnd w:id="48"/>
    <w:bookmarkStart w:name="z134" w:id="49"/>
    <w:p>
      <w:pPr>
        <w:spacing w:after="0"/>
        <w:ind w:left="0"/>
        <w:jc w:val="both"/>
      </w:pPr>
      <w:r>
        <w:rPr>
          <w:rFonts w:ascii="Times New Roman"/>
          <w:b w:val="false"/>
          <w:i w:val="false"/>
          <w:color w:val="000000"/>
          <w:sz w:val="28"/>
        </w:rPr>
        <w:t>
      Менің отбасымның мүшелеріне тиесілі меншік құқығындағы жылжымайтын мүлік пен мүлік, жер учаскесін, шаруа қожалығын, жеке қосалқы шаруашылықты иелену туралы мәліметтер:</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0"/>
        <w:gridCol w:w="8730"/>
        <w:gridCol w:w="1360"/>
      </w:tblGrid>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50"/>
          <w:p>
            <w:pPr>
              <w:spacing w:after="20"/>
              <w:ind w:left="20"/>
              <w:jc w:val="both"/>
            </w:pPr>
            <w:r>
              <w:rPr>
                <w:rFonts w:ascii="Times New Roman"/>
                <w:b w:val="false"/>
                <w:i w:val="false"/>
                <w:color w:val="000000"/>
                <w:sz w:val="20"/>
              </w:rPr>
              <w:t>
Мүліктің түрі</w:t>
            </w:r>
          </w:p>
          <w:bookmarkEnd w:id="50"/>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сипаттамасы (саны, көлемі, маркасы)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Тиесілігі</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8" w:id="51"/>
    <w:p>
      <w:pPr>
        <w:spacing w:after="0"/>
        <w:ind w:left="0"/>
        <w:jc w:val="both"/>
      </w:pPr>
      <w:r>
        <w:rPr>
          <w:rFonts w:ascii="Times New Roman"/>
          <w:b w:val="false"/>
          <w:i w:val="false"/>
          <w:color w:val="000000"/>
          <w:sz w:val="28"/>
        </w:rPr>
        <w:t>
      Отбасы мүшелерінің денсаулық жағдайы, мүгедектіктің, сырқаттардың болуы (тексеруден қашан және қайдан өтті, қандай ем қабылдайды, диспансерлік есепте тұра ма), соңғы жылы болған операциялар немесе жарақаттар:</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p>
    <w:bookmarkEnd w:id="51"/>
    <w:bookmarkStart w:name="z139" w:id="52"/>
    <w:p>
      <w:pPr>
        <w:spacing w:after="0"/>
        <w:ind w:left="0"/>
        <w:jc w:val="both"/>
      </w:pPr>
      <w:r>
        <w:rPr>
          <w:rFonts w:ascii="Times New Roman"/>
          <w:b w:val="false"/>
          <w:i w:val="false"/>
          <w:color w:val="000000"/>
          <w:sz w:val="28"/>
        </w:rPr>
        <w:t>
      өтініш беруші______________________________________________</w:t>
      </w:r>
      <w:r>
        <w:br/>
      </w:r>
      <w:r>
        <w:rPr>
          <w:rFonts w:ascii="Times New Roman"/>
          <w:b w:val="false"/>
          <w:i w:val="false"/>
          <w:color w:val="000000"/>
          <w:sz w:val="28"/>
        </w:rPr>
        <w:t>зайыбы (жұбайы)___________________________________________</w:t>
      </w:r>
      <w:r>
        <w:br/>
      </w:r>
      <w:r>
        <w:rPr>
          <w:rFonts w:ascii="Times New Roman"/>
          <w:b w:val="false"/>
          <w:i w:val="false"/>
          <w:color w:val="000000"/>
          <w:sz w:val="28"/>
        </w:rPr>
        <w:t>балалар___________________________________________________</w:t>
      </w:r>
      <w:r>
        <w:br/>
      </w:r>
      <w:r>
        <w:rPr>
          <w:rFonts w:ascii="Times New Roman"/>
          <w:b w:val="false"/>
          <w:i w:val="false"/>
          <w:color w:val="000000"/>
          <w:sz w:val="28"/>
        </w:rPr>
        <w:t>басқа да туысқандар________________________________________</w:t>
      </w:r>
    </w:p>
    <w:bookmarkEnd w:id="52"/>
    <w:bookmarkStart w:name="z140" w:id="53"/>
    <w:p>
      <w:pPr>
        <w:spacing w:after="0"/>
        <w:ind w:left="0"/>
        <w:jc w:val="both"/>
      </w:pPr>
      <w:r>
        <w:rPr>
          <w:rFonts w:ascii="Times New Roman"/>
          <w:b w:val="false"/>
          <w:i w:val="false"/>
          <w:color w:val="000000"/>
          <w:sz w:val="28"/>
        </w:rPr>
        <w:t>
      16 жасқа дейінгі мүгедек бала алатын арнаулы әлеуметтік қызметтер:</w:t>
      </w:r>
    </w:p>
    <w:bookmarkEnd w:id="53"/>
    <w:bookmarkStart w:name="z141" w:id="54"/>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_____________________________________________________________________</w:t>
      </w:r>
    </w:p>
    <w:bookmarkEnd w:id="54"/>
    <w:bookmarkStart w:name="z142" w:id="55"/>
    <w:p>
      <w:pPr>
        <w:spacing w:after="0"/>
        <w:ind w:left="0"/>
        <w:jc w:val="both"/>
      </w:pPr>
      <w:r>
        <w:rPr>
          <w:rFonts w:ascii="Times New Roman"/>
          <w:b w:val="false"/>
          <w:i w:val="false"/>
          <w:color w:val="000000"/>
          <w:sz w:val="28"/>
        </w:rPr>
        <w:t>
      Отбасының материалдық жағдайына Сіздің беретін бағаңыз:</w:t>
      </w:r>
      <w:r>
        <w:br/>
      </w:r>
    </w:p>
    <w:bookmarkEnd w:id="55"/>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тамақтануға да жетпейді;</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тамақтануға ғана жетеді;</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тамақтануға және басты қажеттілік заттарына ғана жетеді;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балаларды киіммен, аяқкиіммен және мектеп керек-жарақтарымен қамтамасыз етуге мүмкіндік жоқ.</w:t>
      </w:r>
      <w:r>
        <w:br/>
      </w:r>
      <w:r>
        <w:rPr>
          <w:rFonts w:ascii="Times New Roman"/>
          <w:b w:val="false"/>
          <w:i w:val="false"/>
          <w:color w:val="000000"/>
          <w:sz w:val="28"/>
        </w:rPr>
        <w:t>
</w:t>
      </w:r>
    </w:p>
    <w:bookmarkStart w:name="z143" w:id="56"/>
    <w:p>
      <w:pPr>
        <w:spacing w:after="0"/>
        <w:ind w:left="0"/>
        <w:jc w:val="both"/>
      </w:pPr>
      <w:r>
        <w:rPr>
          <w:rFonts w:ascii="Times New Roman"/>
          <w:b w:val="false"/>
          <w:i w:val="false"/>
          <w:color w:val="000000"/>
          <w:sz w:val="28"/>
        </w:rPr>
        <w:t>
      Өмірдегі қиын жағдайдан шығуды көздейтін қызметтің бағыттары (өтініш берушінің пікірі)</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p>
    <w:bookmarkEnd w:id="56"/>
    <w:bookmarkStart w:name="z144" w:id="57"/>
    <w:p>
      <w:pPr>
        <w:spacing w:after="0"/>
        <w:ind w:left="0"/>
        <w:jc w:val="both"/>
      </w:pPr>
      <w:r>
        <w:rPr>
          <w:rFonts w:ascii="Times New Roman"/>
          <w:b w:val="false"/>
          <w:i w:val="false"/>
          <w:color w:val="000000"/>
          <w:sz w:val="28"/>
        </w:rPr>
        <w:t>
      Сіз жұмыспен қамтуға жәрдемдесудің қандай белсенді шараларына қатыса аласыз:</w:t>
      </w:r>
      <w:r>
        <w:br/>
      </w:r>
    </w:p>
    <w:bookmarkEnd w:id="57"/>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бар бос жұмыс орындарына жұмысқа орналастыру;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іске асырылатын инфрақұрылымдық жобалардың шеңберінде жұмыс орындарына орналастыру;</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микрокредит беру;</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кәсіптік оқыту (даярлау, қайта даярлау, біліктілікті арттыру);</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әлеуметтік жұмыс орнына жұмысқа орналастыру;</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"Жастар практикасына" қатысу;</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әлеуметтік-экономикалық әлеуеті төмен елді мекендерден әлеуметтік-экономикалық әлеуеті жоғары елді мекендерге және экономикалық даму орталықтарына қоныс аударуға қатысу.</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p>
    <w:bookmarkStart w:name="z145" w:id="58"/>
    <w:p>
      <w:pPr>
        <w:spacing w:after="0"/>
        <w:ind w:left="0"/>
        <w:jc w:val="both"/>
      </w:pPr>
      <w:r>
        <w:rPr>
          <w:rFonts w:ascii="Times New Roman"/>
          <w:b w:val="false"/>
          <w:i w:val="false"/>
          <w:color w:val="000000"/>
          <w:sz w:val="28"/>
        </w:rPr>
        <w:t>
      _____________________________________ _______________</w:t>
      </w:r>
      <w:r>
        <w:br/>
      </w:r>
      <w:r>
        <w:rPr>
          <w:rFonts w:ascii="Times New Roman"/>
          <w:b w:val="false"/>
          <w:i w:val="false"/>
          <w:color w:val="000000"/>
          <w:sz w:val="28"/>
        </w:rPr>
        <w:t xml:space="preserve"> (күні) (тегі, аты, әкесінің аты (бар болса) (қолы)</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28 қыркүйектегі № V-9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Отбасының тіркеу нөмірі __________</w:t>
            </w:r>
          </w:p>
        </w:tc>
      </w:tr>
    </w:tbl>
    <w:bookmarkStart w:name="z146" w:id="59"/>
    <w:p>
      <w:pPr>
        <w:spacing w:after="0"/>
        <w:ind w:left="0"/>
        <w:jc w:val="left"/>
      </w:pPr>
      <w:r>
        <w:rPr>
          <w:rFonts w:ascii="Times New Roman"/>
          <w:b/>
          <w:i w:val="false"/>
          <w:color w:val="000000"/>
        </w:rPr>
        <w:t xml:space="preserve"> Өтініш берушінің отбасы құрамы туралы мәліметтер</w:t>
      </w:r>
    </w:p>
    <w:bookmarkEnd w:id="59"/>
    <w:bookmarkStart w:name="z147" w:id="60"/>
    <w:p>
      <w:pPr>
        <w:spacing w:after="0"/>
        <w:ind w:left="0"/>
        <w:jc w:val="both"/>
      </w:pPr>
      <w:r>
        <w:rPr>
          <w:rFonts w:ascii="Times New Roman"/>
          <w:b w:val="false"/>
          <w:i w:val="false"/>
          <w:color w:val="000000"/>
          <w:sz w:val="28"/>
        </w:rPr>
        <w:t>
      ____________________________ ________________________________________</w:t>
      </w:r>
      <w:r>
        <w:br/>
      </w:r>
      <w:r>
        <w:rPr>
          <w:rFonts w:ascii="Times New Roman"/>
          <w:b w:val="false"/>
          <w:i w:val="false"/>
          <w:color w:val="000000"/>
          <w:sz w:val="28"/>
        </w:rPr>
        <w:t>(Өтініш берушінің тегі, аты, әкесінің аты (бар болса) (үйінің мекенжайы, телефон)</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6"/>
        <w:gridCol w:w="1593"/>
        <w:gridCol w:w="5873"/>
        <w:gridCol w:w="2037"/>
        <w:gridCol w:w="1151"/>
      </w:tblGrid>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61"/>
          <w:p>
            <w:pPr>
              <w:spacing w:after="20"/>
              <w:ind w:left="20"/>
              <w:jc w:val="both"/>
            </w:pPr>
            <w:r>
              <w:rPr>
                <w:rFonts w:ascii="Times New Roman"/>
                <w:b w:val="false"/>
                <w:i w:val="false"/>
                <w:color w:val="000000"/>
                <w:sz w:val="20"/>
              </w:rPr>
              <w:t>
Р/с №</w:t>
            </w:r>
          </w:p>
          <w:bookmarkEnd w:id="61"/>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тегі, аты, әкесінің аты (бар болса)</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2" w:id="62"/>
    <w:p>
      <w:pPr>
        <w:spacing w:after="0"/>
        <w:ind w:left="0"/>
        <w:jc w:val="both"/>
      </w:pPr>
      <w:r>
        <w:rPr>
          <w:rFonts w:ascii="Times New Roman"/>
          <w:b w:val="false"/>
          <w:i w:val="false"/>
          <w:color w:val="000000"/>
          <w:sz w:val="28"/>
        </w:rPr>
        <w:t>
      Өтініш берушінің қолы ____________________ Күні ______________</w:t>
      </w:r>
    </w:p>
    <w:bookmarkEnd w:id="62"/>
    <w:bookmarkStart w:name="z153" w:id="63"/>
    <w:p>
      <w:pPr>
        <w:spacing w:after="0"/>
        <w:ind w:left="0"/>
        <w:jc w:val="both"/>
      </w:pPr>
      <w:r>
        <w:rPr>
          <w:rFonts w:ascii="Times New Roman"/>
          <w:b w:val="false"/>
          <w:i w:val="false"/>
          <w:color w:val="000000"/>
          <w:sz w:val="28"/>
        </w:rPr>
        <w:t>
      Отбасы құрамы туралы мәліметтерді растауға уәкілетті органның лауазымды адамының тегі, аты, әкесінің аты (бар болса) _______ (қолы)</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28 қыркүйектегі № V-9 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Отбасының тіркеу нөмірі __________</w:t>
            </w:r>
          </w:p>
        </w:tc>
      </w:tr>
    </w:tbl>
    <w:bookmarkStart w:name="z154" w:id="64"/>
    <w:p>
      <w:pPr>
        <w:spacing w:after="0"/>
        <w:ind w:left="0"/>
        <w:jc w:val="left"/>
      </w:pPr>
      <w:r>
        <w:rPr>
          <w:rFonts w:ascii="Times New Roman"/>
          <w:b/>
          <w:i w:val="false"/>
          <w:color w:val="000000"/>
        </w:rPr>
        <w:t xml:space="preserve"> Жеке қосалқы шаруашылығының бар-жоғы туралы мәліметтер</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2"/>
        <w:gridCol w:w="1386"/>
        <w:gridCol w:w="852"/>
        <w:gridCol w:w="4940"/>
      </w:tblGrid>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65"/>
          <w:p>
            <w:pPr>
              <w:spacing w:after="20"/>
              <w:ind w:left="20"/>
              <w:jc w:val="both"/>
            </w:pPr>
            <w:r>
              <w:rPr>
                <w:rFonts w:ascii="Times New Roman"/>
                <w:b w:val="false"/>
                <w:i w:val="false"/>
                <w:color w:val="000000"/>
                <w:sz w:val="20"/>
              </w:rPr>
              <w:t>
Жеке қосалқы шаруашылық объектісі</w:t>
            </w:r>
          </w:p>
          <w:bookmarkEnd w:id="65"/>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(үй малы, құс үшін)</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66"/>
          <w:p>
            <w:pPr>
              <w:spacing w:after="20"/>
              <w:ind w:left="20"/>
              <w:jc w:val="both"/>
            </w:pPr>
            <w:r>
              <w:rPr>
                <w:rFonts w:ascii="Times New Roman"/>
                <w:b w:val="false"/>
                <w:i w:val="false"/>
                <w:color w:val="000000"/>
                <w:sz w:val="20"/>
              </w:rPr>
              <w:t>
Саяжай</w:t>
            </w:r>
          </w:p>
          <w:bookmarkEnd w:id="66"/>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67"/>
          <w:p>
            <w:pPr>
              <w:spacing w:after="20"/>
              <w:ind w:left="20"/>
              <w:jc w:val="both"/>
            </w:pPr>
            <w:r>
              <w:rPr>
                <w:rFonts w:ascii="Times New Roman"/>
                <w:b w:val="false"/>
                <w:i w:val="false"/>
                <w:color w:val="000000"/>
                <w:sz w:val="20"/>
              </w:rPr>
              <w:t>
Бақша</w:t>
            </w:r>
          </w:p>
          <w:bookmarkEnd w:id="67"/>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68"/>
          <w:p>
            <w:pPr>
              <w:spacing w:after="20"/>
              <w:ind w:left="20"/>
              <w:jc w:val="both"/>
            </w:pPr>
            <w:r>
              <w:rPr>
                <w:rFonts w:ascii="Times New Roman"/>
                <w:b w:val="false"/>
                <w:i w:val="false"/>
                <w:color w:val="000000"/>
                <w:sz w:val="20"/>
              </w:rPr>
              <w:t>
Жер учаскесі, оның ішінде үй іргесіндегі жер учаскесі</w:t>
            </w:r>
          </w:p>
          <w:bookmarkEnd w:id="68"/>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69"/>
          <w:p>
            <w:pPr>
              <w:spacing w:after="20"/>
              <w:ind w:left="20"/>
              <w:jc w:val="both"/>
            </w:pPr>
            <w:r>
              <w:rPr>
                <w:rFonts w:ascii="Times New Roman"/>
                <w:b w:val="false"/>
                <w:i w:val="false"/>
                <w:color w:val="000000"/>
                <w:sz w:val="20"/>
              </w:rPr>
              <w:t>
Шартты жер үлесі</w:t>
            </w:r>
          </w:p>
          <w:bookmarkEnd w:id="69"/>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70"/>
          <w:p>
            <w:pPr>
              <w:spacing w:after="20"/>
              <w:ind w:left="20"/>
              <w:jc w:val="both"/>
            </w:pPr>
            <w:r>
              <w:rPr>
                <w:rFonts w:ascii="Times New Roman"/>
                <w:b w:val="false"/>
                <w:i w:val="false"/>
                <w:color w:val="000000"/>
                <w:sz w:val="20"/>
              </w:rPr>
              <w:t>
Мүліктік пай (берілген жылы)</w:t>
            </w:r>
          </w:p>
          <w:bookmarkEnd w:id="70"/>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71"/>
          <w:p>
            <w:pPr>
              <w:spacing w:after="20"/>
              <w:ind w:left="20"/>
              <w:jc w:val="both"/>
            </w:pPr>
            <w:r>
              <w:rPr>
                <w:rFonts w:ascii="Times New Roman"/>
                <w:b w:val="false"/>
                <w:i w:val="false"/>
                <w:color w:val="000000"/>
                <w:sz w:val="20"/>
              </w:rPr>
              <w:t>
Үй малы, құс:</w:t>
            </w:r>
          </w:p>
          <w:bookmarkEnd w:id="71"/>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72"/>
          <w:p>
            <w:pPr>
              <w:spacing w:after="20"/>
              <w:ind w:left="20"/>
              <w:jc w:val="both"/>
            </w:pPr>
            <w:r>
              <w:rPr>
                <w:rFonts w:ascii="Times New Roman"/>
                <w:b w:val="false"/>
                <w:i w:val="false"/>
                <w:color w:val="000000"/>
                <w:sz w:val="20"/>
              </w:rPr>
              <w:t>
ірі қара мал: сиыр, бұқа</w:t>
            </w:r>
          </w:p>
          <w:bookmarkEnd w:id="72"/>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73"/>
          <w:p>
            <w:pPr>
              <w:spacing w:after="20"/>
              <w:ind w:left="20"/>
              <w:jc w:val="both"/>
            </w:pPr>
            <w:r>
              <w:rPr>
                <w:rFonts w:ascii="Times New Roman"/>
                <w:b w:val="false"/>
                <w:i w:val="false"/>
                <w:color w:val="000000"/>
                <w:sz w:val="20"/>
              </w:rPr>
              <w:t>
жылқы: бие, айғыр</w:t>
            </w:r>
          </w:p>
          <w:bookmarkEnd w:id="73"/>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74"/>
          <w:p>
            <w:pPr>
              <w:spacing w:after="20"/>
              <w:ind w:left="20"/>
              <w:jc w:val="both"/>
            </w:pPr>
            <w:r>
              <w:rPr>
                <w:rFonts w:ascii="Times New Roman"/>
                <w:b w:val="false"/>
                <w:i w:val="false"/>
                <w:color w:val="000000"/>
                <w:sz w:val="20"/>
              </w:rPr>
              <w:t>
түйе, інген</w:t>
            </w:r>
          </w:p>
          <w:bookmarkEnd w:id="74"/>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75"/>
          <w:p>
            <w:pPr>
              <w:spacing w:after="20"/>
              <w:ind w:left="20"/>
              <w:jc w:val="both"/>
            </w:pPr>
            <w:r>
              <w:rPr>
                <w:rFonts w:ascii="Times New Roman"/>
                <w:b w:val="false"/>
                <w:i w:val="false"/>
                <w:color w:val="000000"/>
                <w:sz w:val="20"/>
              </w:rPr>
              <w:t>
қой, ешкі</w:t>
            </w:r>
          </w:p>
          <w:bookmarkEnd w:id="75"/>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76"/>
          <w:p>
            <w:pPr>
              <w:spacing w:after="20"/>
              <w:ind w:left="20"/>
              <w:jc w:val="both"/>
            </w:pPr>
            <w:r>
              <w:rPr>
                <w:rFonts w:ascii="Times New Roman"/>
                <w:b w:val="false"/>
                <w:i w:val="false"/>
                <w:color w:val="000000"/>
                <w:sz w:val="20"/>
              </w:rPr>
              <w:t>
тауық, үйрек, қаз</w:t>
            </w:r>
          </w:p>
          <w:bookmarkEnd w:id="76"/>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77"/>
          <w:p>
            <w:pPr>
              <w:spacing w:after="20"/>
              <w:ind w:left="20"/>
              <w:jc w:val="both"/>
            </w:pPr>
            <w:r>
              <w:rPr>
                <w:rFonts w:ascii="Times New Roman"/>
                <w:b w:val="false"/>
                <w:i w:val="false"/>
                <w:color w:val="000000"/>
                <w:sz w:val="20"/>
              </w:rPr>
              <w:t>
шошқа</w:t>
            </w:r>
          </w:p>
          <w:bookmarkEnd w:id="77"/>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8" w:id="78"/>
    <w:p>
      <w:pPr>
        <w:spacing w:after="0"/>
        <w:ind w:left="0"/>
        <w:jc w:val="both"/>
      </w:pPr>
      <w:r>
        <w:rPr>
          <w:rFonts w:ascii="Times New Roman"/>
          <w:b w:val="false"/>
          <w:i w:val="false"/>
          <w:color w:val="000000"/>
          <w:sz w:val="28"/>
        </w:rPr>
        <w:t>
      Өтініш берушінің қолы ___________________________</w:t>
      </w:r>
    </w:p>
    <w:bookmarkEnd w:id="78"/>
    <w:bookmarkStart w:name="z169" w:id="79"/>
    <w:p>
      <w:pPr>
        <w:spacing w:after="0"/>
        <w:ind w:left="0"/>
        <w:jc w:val="both"/>
      </w:pPr>
      <w:r>
        <w:rPr>
          <w:rFonts w:ascii="Times New Roman"/>
          <w:b w:val="false"/>
          <w:i w:val="false"/>
          <w:color w:val="000000"/>
          <w:sz w:val="28"/>
        </w:rPr>
        <w:t>
      Күні ________________________________</w:t>
      </w:r>
    </w:p>
    <w:bookmarkEnd w:id="79"/>
    <w:bookmarkStart w:name="z170" w:id="80"/>
    <w:p>
      <w:pPr>
        <w:spacing w:after="0"/>
        <w:ind w:left="0"/>
        <w:jc w:val="both"/>
      </w:pPr>
      <w:r>
        <w:rPr>
          <w:rFonts w:ascii="Times New Roman"/>
          <w:b w:val="false"/>
          <w:i w:val="false"/>
          <w:color w:val="000000"/>
          <w:sz w:val="28"/>
        </w:rPr>
        <w:t>
      Кент, ауыл, ауылдық округ немесе жеке қосалқы шаруашылықтың көлемі туралы мәліметтерді растауға уәкілетті органның өзге де лауазымды адамының тегі, аты, әкесінің аты (бар болса)_______ (қолы)</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28 қыркүйектегі № V-9 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1" w:id="81"/>
    <w:p>
      <w:pPr>
        <w:spacing w:after="0"/>
        <w:ind w:left="0"/>
        <w:jc w:val="left"/>
      </w:pPr>
      <w:r>
        <w:rPr>
          <w:rFonts w:ascii="Times New Roman"/>
          <w:b/>
          <w:i w:val="false"/>
          <w:color w:val="000000"/>
        </w:rPr>
        <w:t xml:space="preserve"> Үміткердің және отбасы мүшелерінің жеке сәйкестендіру нөмірі бойынша мемлекеттік ақпараттық жүйелерге сұрау салу</w:t>
      </w:r>
    </w:p>
    <w:bookmarkEnd w:id="81"/>
    <w:bookmarkStart w:name="z172" w:id="82"/>
    <w:p>
      <w:pPr>
        <w:spacing w:after="0"/>
        <w:ind w:left="0"/>
        <w:jc w:val="both"/>
      </w:pPr>
      <w:r>
        <w:rPr>
          <w:rFonts w:ascii="Times New Roman"/>
          <w:b w:val="false"/>
          <w:i w:val="false"/>
          <w:color w:val="000000"/>
          <w:sz w:val="28"/>
        </w:rPr>
        <w:t>
      Аудандық/қалалық жұмыспен қамту және әлеуметтік бағдарламалар бөлімі өтініш берушіден шартты ақшалай көмек тағайындауға құжаттарды қабылдаған кезде өтініш берушінің және отбасы мүшелерінің ЖСН бойынша "электрондық үкімет" шлюзі арқылы мемлекеттік органдардың және (немесе) ұйымдардың ақпараттық жүйелеріне (бұдан әрі - АЖ) мынадай:</w:t>
      </w:r>
    </w:p>
    <w:bookmarkEnd w:id="82"/>
    <w:bookmarkStart w:name="z173" w:id="83"/>
    <w:p>
      <w:pPr>
        <w:spacing w:after="0"/>
        <w:ind w:left="0"/>
        <w:jc w:val="both"/>
      </w:pPr>
      <w:r>
        <w:rPr>
          <w:rFonts w:ascii="Times New Roman"/>
          <w:b w:val="false"/>
          <w:i w:val="false"/>
          <w:color w:val="000000"/>
          <w:sz w:val="28"/>
        </w:rPr>
        <w:t>
      1) жеке басты куәландыратын;</w:t>
      </w:r>
    </w:p>
    <w:bookmarkEnd w:id="83"/>
    <w:bookmarkStart w:name="z174" w:id="84"/>
    <w:p>
      <w:pPr>
        <w:spacing w:after="0"/>
        <w:ind w:left="0"/>
        <w:jc w:val="both"/>
      </w:pPr>
      <w:r>
        <w:rPr>
          <w:rFonts w:ascii="Times New Roman"/>
          <w:b w:val="false"/>
          <w:i w:val="false"/>
          <w:color w:val="000000"/>
          <w:sz w:val="28"/>
        </w:rPr>
        <w:t>
      2) өтініш берушінің және асырап алған балаларды, өгей және қамқоршылыққа алынған балаларды қоса алғанда, отбасы мүшелерінің тұрақты және бірге тұратын жері бойынша тіркелгені туралы;</w:t>
      </w:r>
    </w:p>
    <w:bookmarkEnd w:id="84"/>
    <w:bookmarkStart w:name="z175" w:id="85"/>
    <w:p>
      <w:pPr>
        <w:spacing w:after="0"/>
        <w:ind w:left="0"/>
        <w:jc w:val="both"/>
      </w:pPr>
      <w:r>
        <w:rPr>
          <w:rFonts w:ascii="Times New Roman"/>
          <w:b w:val="false"/>
          <w:i w:val="false"/>
          <w:color w:val="000000"/>
          <w:sz w:val="28"/>
        </w:rPr>
        <w:t>
      3) барлық балалары Қазақстан Республикасында туған жағдайда (2007 жылғы 13 тамыздан кейін туған балалары бойынша) өтініш беруші балаларының ЖСН бойынша тууын (қайтыс болуын) тіркеу туралы;</w:t>
      </w:r>
    </w:p>
    <w:bookmarkEnd w:id="85"/>
    <w:bookmarkStart w:name="z176" w:id="86"/>
    <w:p>
      <w:pPr>
        <w:spacing w:after="0"/>
        <w:ind w:left="0"/>
        <w:jc w:val="both"/>
      </w:pPr>
      <w:r>
        <w:rPr>
          <w:rFonts w:ascii="Times New Roman"/>
          <w:b w:val="false"/>
          <w:i w:val="false"/>
          <w:color w:val="000000"/>
          <w:sz w:val="28"/>
        </w:rPr>
        <w:t>
      4) өтініш берушінің (Қазақстан Республикасының аумағында 2008 жылғы 1 маусымнан кейін тіркелгендер) неке қиюын (некені бұзуын) тіркеу туралы;</w:t>
      </w:r>
    </w:p>
    <w:bookmarkEnd w:id="86"/>
    <w:bookmarkStart w:name="z177" w:id="87"/>
    <w:p>
      <w:pPr>
        <w:spacing w:after="0"/>
        <w:ind w:left="0"/>
        <w:jc w:val="both"/>
      </w:pPr>
      <w:r>
        <w:rPr>
          <w:rFonts w:ascii="Times New Roman"/>
          <w:b w:val="false"/>
          <w:i w:val="false"/>
          <w:color w:val="000000"/>
          <w:sz w:val="28"/>
        </w:rPr>
        <w:t>
      5) балаға қамқоршылық (қорғаншылық) белгілеу туралы;</w:t>
      </w:r>
    </w:p>
    <w:bookmarkEnd w:id="87"/>
    <w:bookmarkStart w:name="z178" w:id="88"/>
    <w:p>
      <w:pPr>
        <w:spacing w:after="0"/>
        <w:ind w:left="0"/>
        <w:jc w:val="both"/>
      </w:pPr>
      <w:r>
        <w:rPr>
          <w:rFonts w:ascii="Times New Roman"/>
          <w:b w:val="false"/>
          <w:i w:val="false"/>
          <w:color w:val="000000"/>
          <w:sz w:val="28"/>
        </w:rPr>
        <w:t>
      6) мүгедектікті растау туралы;</w:t>
      </w:r>
    </w:p>
    <w:bookmarkEnd w:id="88"/>
    <w:bookmarkStart w:name="z179" w:id="89"/>
    <w:p>
      <w:pPr>
        <w:spacing w:after="0"/>
        <w:ind w:left="0"/>
        <w:jc w:val="both"/>
      </w:pPr>
      <w:r>
        <w:rPr>
          <w:rFonts w:ascii="Times New Roman"/>
          <w:b w:val="false"/>
          <w:i w:val="false"/>
          <w:color w:val="000000"/>
          <w:sz w:val="28"/>
        </w:rPr>
        <w:t>
      7) табыстары туралы (жалақы, әлеуметтік төлемдер, кәсіпкерлік қызметтен түскен табыстар);</w:t>
      </w:r>
    </w:p>
    <w:bookmarkEnd w:id="89"/>
    <w:bookmarkStart w:name="z180" w:id="90"/>
    <w:p>
      <w:pPr>
        <w:spacing w:after="0"/>
        <w:ind w:left="0"/>
        <w:jc w:val="both"/>
      </w:pPr>
      <w:r>
        <w:rPr>
          <w:rFonts w:ascii="Times New Roman"/>
          <w:b w:val="false"/>
          <w:i w:val="false"/>
          <w:color w:val="000000"/>
          <w:sz w:val="28"/>
        </w:rPr>
        <w:t>
      8) стипендияның бар-жоғы туралы;</w:t>
      </w:r>
    </w:p>
    <w:bookmarkEnd w:id="90"/>
    <w:bookmarkStart w:name="z181" w:id="91"/>
    <w:p>
      <w:pPr>
        <w:spacing w:after="0"/>
        <w:ind w:left="0"/>
        <w:jc w:val="both"/>
      </w:pPr>
      <w:r>
        <w:rPr>
          <w:rFonts w:ascii="Times New Roman"/>
          <w:b w:val="false"/>
          <w:i w:val="false"/>
          <w:color w:val="000000"/>
          <w:sz w:val="28"/>
        </w:rPr>
        <w:t>
      9) жеке қосалқы шаруашылықтың бар-жоғы және саны туралы;</w:t>
      </w:r>
    </w:p>
    <w:bookmarkEnd w:id="91"/>
    <w:bookmarkStart w:name="z182" w:id="92"/>
    <w:p>
      <w:pPr>
        <w:spacing w:after="0"/>
        <w:ind w:left="0"/>
        <w:jc w:val="both"/>
      </w:pPr>
      <w:r>
        <w:rPr>
          <w:rFonts w:ascii="Times New Roman"/>
          <w:b w:val="false"/>
          <w:i w:val="false"/>
          <w:color w:val="000000"/>
          <w:sz w:val="28"/>
        </w:rPr>
        <w:t>
      10) дара кәсіпкердің мәртебесі туралы мәліметтерді алу үшін сұрау салуды қалыптастырады.</w:t>
      </w:r>
    </w:p>
    <w:bookmarkEnd w:id="92"/>
    <w:bookmarkStart w:name="z183" w:id="93"/>
    <w:p>
      <w:pPr>
        <w:spacing w:after="0"/>
        <w:ind w:left="0"/>
        <w:jc w:val="both"/>
      </w:pPr>
      <w:r>
        <w:rPr>
          <w:rFonts w:ascii="Times New Roman"/>
          <w:b w:val="false"/>
          <w:i w:val="false"/>
          <w:color w:val="000000"/>
          <w:sz w:val="28"/>
        </w:rPr>
        <w:t>
      АЖ-дан сұрау салынған мәліметтерді растайтын электрондық құжаттар "электрондық үкімет" шлюзі арқылы тиісті мемлекеттік органдардың және (немесе) ұйымдардың электрондық-цифрлық қолтаңбасымен, сондай-ақ шартты ақшалай көмек тағайындауға сұрау салуды жүзеге асырған жұмыспен қамту және әлеуметтік бағдарламалар бөлімі маманының электрондық-цифрлық қолтаңбасымен куәландырылады.</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28 қыркүйектегі № V-9 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4" w:id="94"/>
    <w:p>
      <w:pPr>
        <w:spacing w:after="0"/>
        <w:ind w:left="0"/>
        <w:jc w:val="left"/>
      </w:pPr>
      <w:r>
        <w:rPr>
          <w:rFonts w:ascii="Times New Roman"/>
          <w:b/>
          <w:i w:val="false"/>
          <w:color w:val="000000"/>
        </w:rPr>
        <w:t xml:space="preserve"> Өтініштерді тіркеу журналы</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517"/>
        <w:gridCol w:w="716"/>
        <w:gridCol w:w="2242"/>
        <w:gridCol w:w="318"/>
        <w:gridCol w:w="517"/>
        <w:gridCol w:w="517"/>
        <w:gridCol w:w="916"/>
        <w:gridCol w:w="1115"/>
        <w:gridCol w:w="1714"/>
        <w:gridCol w:w="916"/>
        <w:gridCol w:w="518"/>
        <w:gridCol w:w="318"/>
        <w:gridCol w:w="917"/>
        <w:gridCol w:w="319"/>
      </w:tblGrid>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95"/>
          <w:p>
            <w:pPr>
              <w:spacing w:after="20"/>
              <w:ind w:left="20"/>
              <w:jc w:val="both"/>
            </w:pPr>
            <w:r>
              <w:rPr>
                <w:rFonts w:ascii="Times New Roman"/>
                <w:b w:val="false"/>
                <w:i w:val="false"/>
                <w:color w:val="000000"/>
                <w:sz w:val="20"/>
              </w:rPr>
              <w:t>
Р/с №</w:t>
            </w:r>
          </w:p>
          <w:bookmarkEnd w:id="95"/>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қабылданған күн</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әкесінің аты (бар болса)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комиссияға берілген күн</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комиссия қорытындысының қабылданған күні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немесе бас тарту туралы ЖҚӘББ шешімінің күні</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алынатын жиынтық табыс</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кезеңі</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 және күні</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28 қыркүйектегі № V-9 шешіміне 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0" w:id="96"/>
    <w:p>
      <w:pPr>
        <w:spacing w:after="0"/>
        <w:ind w:left="0"/>
        <w:jc w:val="left"/>
      </w:pPr>
      <w:r>
        <w:rPr>
          <w:rFonts w:ascii="Times New Roman"/>
          <w:b/>
          <w:i w:val="false"/>
          <w:color w:val="000000"/>
        </w:rPr>
        <w:t xml:space="preserve"> "Өрлеу" жобасына қатысуға өтініш берушінің материалдық жағдайын учаскелік комиссияның тексеру актісі</w:t>
      </w:r>
    </w:p>
    <w:bookmarkEnd w:id="96"/>
    <w:bookmarkStart w:name="z191" w:id="97"/>
    <w:p>
      <w:pPr>
        <w:spacing w:after="0"/>
        <w:ind w:left="0"/>
        <w:jc w:val="both"/>
      </w:pPr>
      <w:r>
        <w:rPr>
          <w:rFonts w:ascii="Times New Roman"/>
          <w:b w:val="false"/>
          <w:i w:val="false"/>
          <w:color w:val="000000"/>
          <w:sz w:val="28"/>
        </w:rPr>
        <w:t>
      20 ___ жылғы "____" ________________ ________________________________</w:t>
      </w:r>
      <w:r>
        <w:br/>
      </w:r>
      <w:r>
        <w:rPr>
          <w:rFonts w:ascii="Times New Roman"/>
          <w:b w:val="false"/>
          <w:i w:val="false"/>
          <w:color w:val="000000"/>
          <w:sz w:val="28"/>
        </w:rPr>
        <w:t xml:space="preserve"> (елді мекен)</w:t>
      </w:r>
    </w:p>
    <w:bookmarkEnd w:id="97"/>
    <w:bookmarkStart w:name="z192" w:id="98"/>
    <w:p>
      <w:pPr>
        <w:spacing w:after="0"/>
        <w:ind w:left="0"/>
        <w:jc w:val="both"/>
      </w:pPr>
      <w:r>
        <w:rPr>
          <w:rFonts w:ascii="Times New Roman"/>
          <w:b w:val="false"/>
          <w:i w:val="false"/>
          <w:color w:val="000000"/>
          <w:sz w:val="28"/>
        </w:rPr>
        <w:t>
      1. Өтініш берушінің тегі, аты, әкесінің аты (бар болса)</w:t>
      </w:r>
    </w:p>
    <w:bookmarkEnd w:id="98"/>
    <w:bookmarkStart w:name="z193" w:id="99"/>
    <w:p>
      <w:pPr>
        <w:spacing w:after="0"/>
        <w:ind w:left="0"/>
        <w:jc w:val="both"/>
      </w:pPr>
      <w:r>
        <w:rPr>
          <w:rFonts w:ascii="Times New Roman"/>
          <w:b w:val="false"/>
          <w:i w:val="false"/>
          <w:color w:val="000000"/>
          <w:sz w:val="28"/>
        </w:rPr>
        <w:t>
      _____________________________________________</w:t>
      </w:r>
    </w:p>
    <w:bookmarkEnd w:id="99"/>
    <w:bookmarkStart w:name="z194" w:id="100"/>
    <w:p>
      <w:pPr>
        <w:spacing w:after="0"/>
        <w:ind w:left="0"/>
        <w:jc w:val="both"/>
      </w:pPr>
      <w:r>
        <w:rPr>
          <w:rFonts w:ascii="Times New Roman"/>
          <w:b w:val="false"/>
          <w:i w:val="false"/>
          <w:color w:val="000000"/>
          <w:sz w:val="28"/>
        </w:rPr>
        <w:t>
      2. Тұрғылықты жерінің мекенжайы</w:t>
      </w:r>
      <w:r>
        <w:br/>
      </w:r>
      <w:r>
        <w:rPr>
          <w:rFonts w:ascii="Times New Roman"/>
          <w:b w:val="false"/>
          <w:i w:val="false"/>
          <w:color w:val="000000"/>
          <w:sz w:val="28"/>
        </w:rPr>
        <w:t>_____________________________________________</w:t>
      </w:r>
    </w:p>
    <w:bookmarkEnd w:id="100"/>
    <w:bookmarkStart w:name="z195" w:id="101"/>
    <w:p>
      <w:pPr>
        <w:spacing w:after="0"/>
        <w:ind w:left="0"/>
        <w:jc w:val="both"/>
      </w:pPr>
      <w:r>
        <w:rPr>
          <w:rFonts w:ascii="Times New Roman"/>
          <w:b w:val="false"/>
          <w:i w:val="false"/>
          <w:color w:val="000000"/>
          <w:sz w:val="28"/>
        </w:rPr>
        <w:t>
      3. Туған күні және жері</w:t>
      </w:r>
    </w:p>
    <w:bookmarkEnd w:id="101"/>
    <w:bookmarkStart w:name="z196" w:id="102"/>
    <w:p>
      <w:pPr>
        <w:spacing w:after="0"/>
        <w:ind w:left="0"/>
        <w:jc w:val="both"/>
      </w:pPr>
      <w:r>
        <w:rPr>
          <w:rFonts w:ascii="Times New Roman"/>
          <w:b w:val="false"/>
          <w:i w:val="false"/>
          <w:color w:val="000000"/>
          <w:sz w:val="28"/>
        </w:rPr>
        <w:t>
      4. Жұмыс орны, лауазымы</w:t>
      </w:r>
    </w:p>
    <w:bookmarkEnd w:id="102"/>
    <w:bookmarkStart w:name="z197" w:id="103"/>
    <w:p>
      <w:pPr>
        <w:spacing w:after="0"/>
        <w:ind w:left="0"/>
        <w:jc w:val="both"/>
      </w:pPr>
      <w:r>
        <w:rPr>
          <w:rFonts w:ascii="Times New Roman"/>
          <w:b w:val="false"/>
          <w:i w:val="false"/>
          <w:color w:val="000000"/>
          <w:sz w:val="28"/>
        </w:rPr>
        <w:t>
       _____________________________________________</w:t>
      </w:r>
    </w:p>
    <w:bookmarkEnd w:id="103"/>
    <w:bookmarkStart w:name="z198" w:id="104"/>
    <w:p>
      <w:pPr>
        <w:spacing w:after="0"/>
        <w:ind w:left="0"/>
        <w:jc w:val="both"/>
      </w:pPr>
      <w:r>
        <w:rPr>
          <w:rFonts w:ascii="Times New Roman"/>
          <w:b w:val="false"/>
          <w:i w:val="false"/>
          <w:color w:val="000000"/>
          <w:sz w:val="28"/>
        </w:rPr>
        <w:t>
      5. Азаматтың орташа айлық табысы</w:t>
      </w:r>
    </w:p>
    <w:bookmarkEnd w:id="104"/>
    <w:bookmarkStart w:name="z199" w:id="105"/>
    <w:p>
      <w:pPr>
        <w:spacing w:after="0"/>
        <w:ind w:left="0"/>
        <w:jc w:val="both"/>
      </w:pPr>
      <w:r>
        <w:rPr>
          <w:rFonts w:ascii="Times New Roman"/>
          <w:b w:val="false"/>
          <w:i w:val="false"/>
          <w:color w:val="000000"/>
          <w:sz w:val="28"/>
        </w:rPr>
        <w:t>
       _____________________________________________</w:t>
      </w:r>
    </w:p>
    <w:bookmarkEnd w:id="105"/>
    <w:bookmarkStart w:name="z200" w:id="106"/>
    <w:p>
      <w:pPr>
        <w:spacing w:after="0"/>
        <w:ind w:left="0"/>
        <w:jc w:val="both"/>
      </w:pPr>
      <w:r>
        <w:rPr>
          <w:rFonts w:ascii="Times New Roman"/>
          <w:b w:val="false"/>
          <w:i w:val="false"/>
          <w:color w:val="000000"/>
          <w:sz w:val="28"/>
        </w:rPr>
        <w:t>
      6. Отбасының жан басына шаққандағы орташа табысы</w:t>
      </w:r>
    </w:p>
    <w:bookmarkEnd w:id="106"/>
    <w:bookmarkStart w:name="z201" w:id="107"/>
    <w:p>
      <w:pPr>
        <w:spacing w:after="0"/>
        <w:ind w:left="0"/>
        <w:jc w:val="both"/>
      </w:pPr>
      <w:r>
        <w:rPr>
          <w:rFonts w:ascii="Times New Roman"/>
          <w:b w:val="false"/>
          <w:i w:val="false"/>
          <w:color w:val="000000"/>
          <w:sz w:val="28"/>
        </w:rPr>
        <w:t>
       _____________________________________________</w:t>
      </w:r>
    </w:p>
    <w:bookmarkEnd w:id="107"/>
    <w:bookmarkStart w:name="z202" w:id="108"/>
    <w:p>
      <w:pPr>
        <w:spacing w:after="0"/>
        <w:ind w:left="0"/>
        <w:jc w:val="both"/>
      </w:pPr>
      <w:r>
        <w:rPr>
          <w:rFonts w:ascii="Times New Roman"/>
          <w:b w:val="false"/>
          <w:i w:val="false"/>
          <w:color w:val="000000"/>
          <w:sz w:val="28"/>
        </w:rPr>
        <w:t>
      7. Отбасы құрамы (отбасында нақты тұратындар есепке алынады) ______________ адам, оның ішінде:</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1912"/>
        <w:gridCol w:w="441"/>
        <w:gridCol w:w="781"/>
        <w:gridCol w:w="271"/>
        <w:gridCol w:w="1572"/>
        <w:gridCol w:w="837"/>
        <w:gridCol w:w="611"/>
        <w:gridCol w:w="1461"/>
        <w:gridCol w:w="3783"/>
      </w:tblGrid>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09"/>
          <w:p>
            <w:pPr>
              <w:spacing w:after="20"/>
              <w:ind w:left="20"/>
              <w:jc w:val="both"/>
            </w:pPr>
            <w:r>
              <w:rPr>
                <w:rFonts w:ascii="Times New Roman"/>
                <w:b w:val="false"/>
                <w:i w:val="false"/>
                <w:color w:val="000000"/>
                <w:sz w:val="20"/>
              </w:rPr>
              <w:t>
Р/с №</w:t>
            </w:r>
          </w:p>
          <w:bookmarkEnd w:id="109"/>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қатысы</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жұмыспен қамту</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сыздық себебі</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 ретінде жұмыспен қамту органдарында тіркелгені туралы деректер</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кәсіптік даярлауға (қайта даярлау, біліктілікті арттыру) немесе жұмыспен қамтуға жәрдемдесудің белсенді шараларына қатысқандығы туралы мәліметтер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7" w:id="110"/>
    <w:p>
      <w:pPr>
        <w:spacing w:after="0"/>
        <w:ind w:left="0"/>
        <w:jc w:val="both"/>
      </w:pPr>
      <w:r>
        <w:rPr>
          <w:rFonts w:ascii="Times New Roman"/>
          <w:b w:val="false"/>
          <w:i w:val="false"/>
          <w:color w:val="000000"/>
          <w:sz w:val="28"/>
        </w:rPr>
        <w:t>
      Еңбекке қабілетті барлығы ___________ адам.</w:t>
      </w:r>
    </w:p>
    <w:bookmarkEnd w:id="110"/>
    <w:bookmarkStart w:name="z208" w:id="111"/>
    <w:p>
      <w:pPr>
        <w:spacing w:after="0"/>
        <w:ind w:left="0"/>
        <w:jc w:val="both"/>
      </w:pPr>
      <w:r>
        <w:rPr>
          <w:rFonts w:ascii="Times New Roman"/>
          <w:b w:val="false"/>
          <w:i w:val="false"/>
          <w:color w:val="000000"/>
          <w:sz w:val="28"/>
        </w:rPr>
        <w:t>
      Жұмыссыз ретінде тіркелгені __________ адам.</w:t>
      </w:r>
    </w:p>
    <w:bookmarkEnd w:id="111"/>
    <w:bookmarkStart w:name="z209" w:id="112"/>
    <w:p>
      <w:pPr>
        <w:spacing w:after="0"/>
        <w:ind w:left="0"/>
        <w:jc w:val="both"/>
      </w:pPr>
      <w:r>
        <w:rPr>
          <w:rFonts w:ascii="Times New Roman"/>
          <w:b w:val="false"/>
          <w:i w:val="false"/>
          <w:color w:val="000000"/>
          <w:sz w:val="28"/>
        </w:rPr>
        <w:t xml:space="preserve">
      "Мемлекеттік атаулы әлеуметтік көмек туралы" Қазақстан Республикасы Заңының </w:t>
      </w:r>
      <w:r>
        <w:rPr>
          <w:rFonts w:ascii="Times New Roman"/>
          <w:b w:val="false"/>
          <w:i w:val="false"/>
          <w:color w:val="000000"/>
          <w:sz w:val="28"/>
        </w:rPr>
        <w:t>2-бабы</w:t>
      </w:r>
      <w:r>
        <w:rPr>
          <w:rFonts w:ascii="Times New Roman"/>
          <w:b w:val="false"/>
          <w:i w:val="false"/>
          <w:color w:val="000000"/>
          <w:sz w:val="28"/>
        </w:rPr>
        <w:t xml:space="preserve"> 2-тармағының 2) тармақшасында көзделген себептер бойынша жұмыспен қамтылмағандар _________ адам.</w:t>
      </w:r>
    </w:p>
    <w:bookmarkEnd w:id="112"/>
    <w:bookmarkStart w:name="z210" w:id="113"/>
    <w:p>
      <w:pPr>
        <w:spacing w:after="0"/>
        <w:ind w:left="0"/>
        <w:jc w:val="both"/>
      </w:pPr>
      <w:r>
        <w:rPr>
          <w:rFonts w:ascii="Times New Roman"/>
          <w:b w:val="false"/>
          <w:i w:val="false"/>
          <w:color w:val="000000"/>
          <w:sz w:val="28"/>
        </w:rPr>
        <w:t>
      Жұмыспен қамтылмаудың басқа да себептері (іздеуде, бас бостандығынан айыру орындарында) __________ адам.</w:t>
      </w:r>
    </w:p>
    <w:bookmarkEnd w:id="113"/>
    <w:bookmarkStart w:name="z211" w:id="114"/>
    <w:p>
      <w:pPr>
        <w:spacing w:after="0"/>
        <w:ind w:left="0"/>
        <w:jc w:val="both"/>
      </w:pPr>
      <w:r>
        <w:rPr>
          <w:rFonts w:ascii="Times New Roman"/>
          <w:b w:val="false"/>
          <w:i w:val="false"/>
          <w:color w:val="000000"/>
          <w:sz w:val="28"/>
        </w:rPr>
        <w:t>
      Кәмелетке толмаған балалардың саны _________ адам, оның ішінде:</w:t>
      </w:r>
      <w:r>
        <w:br/>
      </w:r>
      <w:r>
        <w:rPr>
          <w:rFonts w:ascii="Times New Roman"/>
          <w:b w:val="false"/>
          <w:i w:val="false"/>
          <w:color w:val="000000"/>
          <w:sz w:val="28"/>
        </w:rPr>
        <w:t xml:space="preserve"> мемлекеттің толық қамтамасыз етуінде оқитындар _________ адам;</w:t>
      </w:r>
      <w:r>
        <w:br/>
      </w:r>
      <w:r>
        <w:rPr>
          <w:rFonts w:ascii="Times New Roman"/>
          <w:b w:val="false"/>
          <w:i w:val="false"/>
          <w:color w:val="000000"/>
          <w:sz w:val="28"/>
        </w:rPr>
        <w:t xml:space="preserve"> ақылы негізде жоғары және орта арнаулы білім беру орындарында оқитындар __________ адам, оқудың бір жылдық құны ____________ теңге.</w:t>
      </w:r>
    </w:p>
    <w:bookmarkEnd w:id="114"/>
    <w:bookmarkStart w:name="z212" w:id="115"/>
    <w:p>
      <w:pPr>
        <w:spacing w:after="0"/>
        <w:ind w:left="0"/>
        <w:jc w:val="both"/>
      </w:pPr>
      <w:r>
        <w:rPr>
          <w:rFonts w:ascii="Times New Roman"/>
          <w:b w:val="false"/>
          <w:i w:val="false"/>
          <w:color w:val="000000"/>
          <w:sz w:val="28"/>
        </w:rPr>
        <w:t>
      8. Жұмыспен қамту 2020 жол картасы шеңберінде әлеуметтік келісімшарттың болуы: ___________ адам:</w:t>
      </w:r>
    </w:p>
    <w:bookmarkEnd w:id="115"/>
    <w:bookmarkStart w:name="z213" w:id="116"/>
    <w:p>
      <w:pPr>
        <w:spacing w:after="0"/>
        <w:ind w:left="0"/>
        <w:jc w:val="both"/>
      </w:pPr>
      <w:r>
        <w:rPr>
          <w:rFonts w:ascii="Times New Roman"/>
          <w:b w:val="false"/>
          <w:i w:val="false"/>
          <w:color w:val="000000"/>
          <w:sz w:val="28"/>
        </w:rPr>
        <w:t>
      1. (Тегі, аты, әкесінің аты (бар болса) _____________________________</w:t>
      </w:r>
      <w:r>
        <w:br/>
      </w:r>
      <w:r>
        <w:rPr>
          <w:rFonts w:ascii="Times New Roman"/>
          <w:b w:val="false"/>
          <w:i w:val="false"/>
          <w:color w:val="000000"/>
          <w:sz w:val="28"/>
        </w:rPr>
        <w:t>2. (Тегі, аты, әкесінің аты (бар болса) _____________________________</w:t>
      </w:r>
    </w:p>
    <w:bookmarkEnd w:id="116"/>
    <w:bookmarkStart w:name="z214" w:id="117"/>
    <w:p>
      <w:pPr>
        <w:spacing w:after="0"/>
        <w:ind w:left="0"/>
        <w:jc w:val="both"/>
      </w:pPr>
      <w:r>
        <w:rPr>
          <w:rFonts w:ascii="Times New Roman"/>
          <w:b w:val="false"/>
          <w:i w:val="false"/>
          <w:color w:val="000000"/>
          <w:sz w:val="28"/>
        </w:rPr>
        <w:t>
      9. "Бота" қоғамдық қорынан берілетін шартты ақшалай жәрдемақыны алу:</w:t>
      </w:r>
      <w:r>
        <w:br/>
      </w:r>
    </w:p>
    <w:bookmarkEnd w:id="117"/>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жүкті және бала емізетін әйелдер _________ адам;</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4-тен 6 жасқа дейінгі балалар __________ адам;</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мүмкіндіктері шектеулі балалар ________ адам;</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16-дан 19 жасқа дейінгі жастар ________ адам.</w:t>
      </w:r>
      <w:r>
        <w:br/>
      </w:r>
      <w:r>
        <w:rPr>
          <w:rFonts w:ascii="Times New Roman"/>
          <w:b w:val="false"/>
          <w:i w:val="false"/>
          <w:color w:val="000000"/>
          <w:sz w:val="28"/>
        </w:rPr>
        <w:t>
</w:t>
      </w:r>
    </w:p>
    <w:bookmarkStart w:name="z215" w:id="118"/>
    <w:p>
      <w:pPr>
        <w:spacing w:after="0"/>
        <w:ind w:left="0"/>
        <w:jc w:val="both"/>
      </w:pPr>
      <w:r>
        <w:rPr>
          <w:rFonts w:ascii="Times New Roman"/>
          <w:b w:val="false"/>
          <w:i w:val="false"/>
          <w:color w:val="000000"/>
          <w:sz w:val="28"/>
        </w:rPr>
        <w:t>
      10. Баспана жағдайы (жатақхана, жалдамалы, жекешелендірілген тұрғын үй, қызметтік тұрғын үй, тұрғын үй кооперативі, жеке тұрғын үй немесе өзгелер)</w:t>
      </w:r>
      <w:r>
        <w:br/>
      </w:r>
      <w:r>
        <w:rPr>
          <w:rFonts w:ascii="Times New Roman"/>
          <w:b w:val="false"/>
          <w:i w:val="false"/>
          <w:color w:val="000000"/>
          <w:sz w:val="28"/>
        </w:rPr>
        <w:t xml:space="preserve"> (қажеттісін көрсету)</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p>
    <w:bookmarkEnd w:id="118"/>
    <w:bookmarkStart w:name="z216" w:id="119"/>
    <w:p>
      <w:pPr>
        <w:spacing w:after="0"/>
        <w:ind w:left="0"/>
        <w:jc w:val="both"/>
      </w:pPr>
      <w:r>
        <w:rPr>
          <w:rFonts w:ascii="Times New Roman"/>
          <w:b w:val="false"/>
          <w:i w:val="false"/>
          <w:color w:val="000000"/>
          <w:sz w:val="28"/>
        </w:rPr>
        <w:t>
      Ас үй, қойма және дәлізді есептемегенде бөлмелер саны _______________</w:t>
      </w:r>
      <w:r>
        <w:br/>
      </w:r>
      <w:r>
        <w:rPr>
          <w:rFonts w:ascii="Times New Roman"/>
          <w:b w:val="false"/>
          <w:i w:val="false"/>
          <w:color w:val="000000"/>
          <w:sz w:val="28"/>
        </w:rPr>
        <w:t>Тұрғын үйді ұстауға жұмсалатын шығыстар айына 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p>
    <w:bookmarkEnd w:id="119"/>
    <w:bookmarkStart w:name="z217" w:id="120"/>
    <w:p>
      <w:pPr>
        <w:spacing w:after="0"/>
        <w:ind w:left="0"/>
        <w:jc w:val="both"/>
      </w:pPr>
      <w:r>
        <w:rPr>
          <w:rFonts w:ascii="Times New Roman"/>
          <w:b w:val="false"/>
          <w:i w:val="false"/>
          <w:color w:val="000000"/>
          <w:sz w:val="28"/>
        </w:rPr>
        <w:t>
      11. Отбасының табыстары:</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4296"/>
        <w:gridCol w:w="509"/>
        <w:gridCol w:w="2078"/>
        <w:gridCol w:w="4689"/>
      </w:tblGrid>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21"/>
          <w:p>
            <w:pPr>
              <w:spacing w:after="20"/>
              <w:ind w:left="20"/>
              <w:jc w:val="both"/>
            </w:pPr>
            <w:r>
              <w:rPr>
                <w:rFonts w:ascii="Times New Roman"/>
                <w:b w:val="false"/>
                <w:i w:val="false"/>
                <w:color w:val="000000"/>
                <w:sz w:val="20"/>
              </w:rPr>
              <w:t>
Р/с №</w:t>
            </w:r>
          </w:p>
          <w:bookmarkEnd w:id="121"/>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Табысы бар отбасы мүшелерінің (оның ішінде өтініш берушінің) тегі, аты, әкесінің аты (бар болса)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білдірген айдың алдындағы 3 айдағы табыс сомасы</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 шаруашылығы, мал және құс), саяжай және жер учаскесі (жер үлесі) туралы мәліметтер</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5" w:id="122"/>
    <w:p>
      <w:pPr>
        <w:spacing w:after="0"/>
        <w:ind w:left="0"/>
        <w:jc w:val="both"/>
      </w:pPr>
      <w:r>
        <w:rPr>
          <w:rFonts w:ascii="Times New Roman"/>
          <w:b w:val="false"/>
          <w:i w:val="false"/>
          <w:color w:val="000000"/>
          <w:sz w:val="28"/>
        </w:rPr>
        <w:t>
      12. Мыналардың:</w:t>
      </w:r>
    </w:p>
    <w:bookmarkEnd w:id="122"/>
    <w:bookmarkStart w:name="z226" w:id="123"/>
    <w:p>
      <w:pPr>
        <w:spacing w:after="0"/>
        <w:ind w:left="0"/>
        <w:jc w:val="both"/>
      </w:pPr>
      <w:r>
        <w:rPr>
          <w:rFonts w:ascii="Times New Roman"/>
          <w:b w:val="false"/>
          <w:i w:val="false"/>
          <w:color w:val="000000"/>
          <w:sz w:val="28"/>
        </w:rPr>
        <w:t>
      автокөліктің (маркасы, шығарылған жылы, құқық белгілейтін құжат, оны пайдаланудан түскен табыс) __________________________________________</w:t>
      </w:r>
    </w:p>
    <w:bookmarkEnd w:id="123"/>
    <w:bookmarkStart w:name="z227" w:id="124"/>
    <w:p>
      <w:pPr>
        <w:spacing w:after="0"/>
        <w:ind w:left="0"/>
        <w:jc w:val="both"/>
      </w:pPr>
      <w:r>
        <w:rPr>
          <w:rFonts w:ascii="Times New Roman"/>
          <w:b w:val="false"/>
          <w:i w:val="false"/>
          <w:color w:val="000000"/>
          <w:sz w:val="28"/>
        </w:rPr>
        <w:t>
      қазіргі уақытта тұратын баспанадан басқа, өзге тұрғын үйдің (оны пайдаланудан түскенғтабыс)</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 бар-жоғы.</w:t>
      </w:r>
    </w:p>
    <w:bookmarkEnd w:id="124"/>
    <w:bookmarkStart w:name="z228" w:id="125"/>
    <w:p>
      <w:pPr>
        <w:spacing w:after="0"/>
        <w:ind w:left="0"/>
        <w:jc w:val="both"/>
      </w:pPr>
      <w:r>
        <w:rPr>
          <w:rFonts w:ascii="Times New Roman"/>
          <w:b w:val="false"/>
          <w:i w:val="false"/>
          <w:color w:val="000000"/>
          <w:sz w:val="28"/>
        </w:rPr>
        <w:t>
      13. Отбасының өзге де табыстары (түрі, сомасы, көзі)</w:t>
      </w:r>
    </w:p>
    <w:bookmarkEnd w:id="125"/>
    <w:bookmarkStart w:name="z229" w:id="126"/>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p>
    <w:bookmarkEnd w:id="126"/>
    <w:bookmarkStart w:name="z230" w:id="127"/>
    <w:p>
      <w:pPr>
        <w:spacing w:after="0"/>
        <w:ind w:left="0"/>
        <w:jc w:val="both"/>
      </w:pPr>
      <w:r>
        <w:rPr>
          <w:rFonts w:ascii="Times New Roman"/>
          <w:b w:val="false"/>
          <w:i w:val="false"/>
          <w:color w:val="000000"/>
          <w:sz w:val="28"/>
        </w:rPr>
        <w:t>
      14. Көзге көрінетін мұқтаждық белгілері (жиһаздың, тұрғын үйдің, электр желілерінің жағдайы) ____________________________________________________________</w:t>
      </w:r>
      <w:r>
        <w:br/>
      </w:r>
      <w:r>
        <w:rPr>
          <w:rFonts w:ascii="Times New Roman"/>
          <w:b w:val="false"/>
          <w:i w:val="false"/>
          <w:color w:val="000000"/>
          <w:sz w:val="28"/>
        </w:rPr>
        <w:t>_____________________________________________________________________</w:t>
      </w:r>
    </w:p>
    <w:bookmarkEnd w:id="127"/>
    <w:bookmarkStart w:name="z231" w:id="128"/>
    <w:p>
      <w:pPr>
        <w:spacing w:after="0"/>
        <w:ind w:left="0"/>
        <w:jc w:val="both"/>
      </w:pPr>
      <w:r>
        <w:rPr>
          <w:rFonts w:ascii="Times New Roman"/>
          <w:b w:val="false"/>
          <w:i w:val="false"/>
          <w:color w:val="000000"/>
          <w:sz w:val="28"/>
        </w:rPr>
        <w:t>
      15. Көзге көрінетін әл-ауқат белгілері (спутникті антенна тәрелкесі, кондиционер, қымбат жаңа жөндеу) 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p>
    <w:bookmarkEnd w:id="128"/>
    <w:bookmarkStart w:name="z232" w:id="129"/>
    <w:p>
      <w:pPr>
        <w:spacing w:after="0"/>
        <w:ind w:left="0"/>
        <w:jc w:val="both"/>
      </w:pPr>
      <w:r>
        <w:rPr>
          <w:rFonts w:ascii="Times New Roman"/>
          <w:b w:val="false"/>
          <w:i w:val="false"/>
          <w:color w:val="000000"/>
          <w:sz w:val="28"/>
        </w:rPr>
        <w:t>
      16. Санитариялық-эпидемиологиялық тұру жағдайлары 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p>
    <w:bookmarkEnd w:id="129"/>
    <w:bookmarkStart w:name="z233" w:id="130"/>
    <w:p>
      <w:pPr>
        <w:spacing w:after="0"/>
        <w:ind w:left="0"/>
        <w:jc w:val="both"/>
      </w:pPr>
      <w:r>
        <w:rPr>
          <w:rFonts w:ascii="Times New Roman"/>
          <w:b w:val="false"/>
          <w:i w:val="false"/>
          <w:color w:val="000000"/>
          <w:sz w:val="28"/>
        </w:rPr>
        <w:t>
      17. Учаскелік комиссияның басқа да байқағандары: ___________________</w:t>
      </w:r>
      <w:r>
        <w:br/>
      </w:r>
      <w:r>
        <w:rPr>
          <w:rFonts w:ascii="Times New Roman"/>
          <w:b w:val="false"/>
          <w:i w:val="false"/>
          <w:color w:val="000000"/>
          <w:sz w:val="28"/>
        </w:rPr>
        <w:t>_____________________________________________________________________</w:t>
      </w:r>
    </w:p>
    <w:bookmarkEnd w:id="130"/>
    <w:bookmarkStart w:name="z234" w:id="131"/>
    <w:p>
      <w:pPr>
        <w:spacing w:after="0"/>
        <w:ind w:left="0"/>
        <w:jc w:val="both"/>
      </w:pPr>
      <w:r>
        <w:rPr>
          <w:rFonts w:ascii="Times New Roman"/>
          <w:b w:val="false"/>
          <w:i w:val="false"/>
          <w:color w:val="000000"/>
          <w:sz w:val="28"/>
        </w:rPr>
        <w:t>
      18. Комиссия төрағасы:</w:t>
      </w:r>
    </w:p>
    <w:bookmarkEnd w:id="131"/>
    <w:bookmarkStart w:name="z235" w:id="132"/>
    <w:p>
      <w:pPr>
        <w:spacing w:after="0"/>
        <w:ind w:left="0"/>
        <w:jc w:val="both"/>
      </w:pPr>
      <w:r>
        <w:rPr>
          <w:rFonts w:ascii="Times New Roman"/>
          <w:b w:val="false"/>
          <w:i w:val="false"/>
          <w:color w:val="000000"/>
          <w:sz w:val="28"/>
        </w:rPr>
        <w:t>
      _______________________________________________________</w:t>
      </w:r>
    </w:p>
    <w:bookmarkEnd w:id="132"/>
    <w:bookmarkStart w:name="z236" w:id="133"/>
    <w:p>
      <w:pPr>
        <w:spacing w:after="0"/>
        <w:ind w:left="0"/>
        <w:jc w:val="both"/>
      </w:pPr>
      <w:r>
        <w:rPr>
          <w:rFonts w:ascii="Times New Roman"/>
          <w:b w:val="false"/>
          <w:i w:val="false"/>
          <w:color w:val="000000"/>
          <w:sz w:val="28"/>
        </w:rPr>
        <w:t>
      Комиссия мүшелері:</w:t>
      </w:r>
      <w:r>
        <w:br/>
      </w:r>
      <w:r>
        <w:rPr>
          <w:rFonts w:ascii="Times New Roman"/>
          <w:b w:val="false"/>
          <w:i w:val="false"/>
          <w:color w:val="000000"/>
          <w:sz w:val="28"/>
        </w:rPr>
        <w:t xml:space="preserve"> ____________________________ ___________________________</w:t>
      </w:r>
      <w:r>
        <w:br/>
      </w:r>
      <w:r>
        <w:rPr>
          <w:rFonts w:ascii="Times New Roman"/>
          <w:b w:val="false"/>
          <w:i w:val="false"/>
          <w:color w:val="000000"/>
          <w:sz w:val="28"/>
        </w:rPr>
        <w:t xml:space="preserve"> ____________________________ ___________________________</w:t>
      </w:r>
      <w:r>
        <w:br/>
      </w:r>
      <w:r>
        <w:rPr>
          <w:rFonts w:ascii="Times New Roman"/>
          <w:b w:val="false"/>
          <w:i w:val="false"/>
          <w:color w:val="000000"/>
          <w:sz w:val="28"/>
        </w:rPr>
        <w:t xml:space="preserve"> ____________________________ ___________________________</w:t>
      </w:r>
      <w:r>
        <w:br/>
      </w:r>
      <w:r>
        <w:rPr>
          <w:rFonts w:ascii="Times New Roman"/>
          <w:b w:val="false"/>
          <w:i w:val="false"/>
          <w:color w:val="000000"/>
          <w:sz w:val="28"/>
        </w:rPr>
        <w:t xml:space="preserve"> ____________________________ ___________________________</w:t>
      </w:r>
      <w:r>
        <w:br/>
      </w:r>
      <w:r>
        <w:rPr>
          <w:rFonts w:ascii="Times New Roman"/>
          <w:b w:val="false"/>
          <w:i w:val="false"/>
          <w:color w:val="000000"/>
          <w:sz w:val="28"/>
        </w:rPr>
        <w:t xml:space="preserve"> (қолы) (Тегі, аты, әкесінің аты (бар болса)</w:t>
      </w:r>
    </w:p>
    <w:bookmarkEnd w:id="133"/>
    <w:bookmarkStart w:name="z237" w:id="134"/>
    <w:p>
      <w:pPr>
        <w:spacing w:after="0"/>
        <w:ind w:left="0"/>
        <w:jc w:val="both"/>
      </w:pPr>
      <w:r>
        <w:rPr>
          <w:rFonts w:ascii="Times New Roman"/>
          <w:b w:val="false"/>
          <w:i w:val="false"/>
          <w:color w:val="000000"/>
          <w:sz w:val="28"/>
        </w:rPr>
        <w:t>
      Жасалған актімен таныстым:</w:t>
      </w:r>
    </w:p>
    <w:bookmarkEnd w:id="134"/>
    <w:bookmarkStart w:name="z238" w:id="135"/>
    <w:p>
      <w:pPr>
        <w:spacing w:after="0"/>
        <w:ind w:left="0"/>
        <w:jc w:val="both"/>
      </w:pPr>
      <w:r>
        <w:rPr>
          <w:rFonts w:ascii="Times New Roman"/>
          <w:b w:val="false"/>
          <w:i w:val="false"/>
          <w:color w:val="000000"/>
          <w:sz w:val="28"/>
        </w:rPr>
        <w:t>
      Өтініш берушінің тегі, аты, әкесінің аты (бар болса) және қолы ______</w:t>
      </w:r>
    </w:p>
    <w:bookmarkEnd w:id="135"/>
    <w:bookmarkStart w:name="z239" w:id="136"/>
    <w:p>
      <w:pPr>
        <w:spacing w:after="0"/>
        <w:ind w:left="0"/>
        <w:jc w:val="both"/>
      </w:pPr>
      <w:r>
        <w:rPr>
          <w:rFonts w:ascii="Times New Roman"/>
          <w:b w:val="false"/>
          <w:i w:val="false"/>
          <w:color w:val="000000"/>
          <w:sz w:val="28"/>
        </w:rPr>
        <w:t>
      Тексеру жүргізуден бас тартамын _____________________________________</w:t>
      </w:r>
      <w:r>
        <w:br/>
      </w:r>
      <w:r>
        <w:rPr>
          <w:rFonts w:ascii="Times New Roman"/>
          <w:b w:val="false"/>
          <w:i w:val="false"/>
          <w:color w:val="000000"/>
          <w:sz w:val="28"/>
        </w:rPr>
        <w:t>өтініш берушінің (немесе отбасы мүшелерінің бірінің) тегі, аты, әкесінің аты (бар болса) және қолы, күні (өтініш беруші тексеру жүргізуден бас тартқан жағдайда толтырылады)</w:t>
      </w:r>
    </w:p>
    <w:bookmarkEnd w:id="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28 қыркүйектегі № V-9 шешіміне 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0" w:id="137"/>
    <w:p>
      <w:pPr>
        <w:spacing w:after="0"/>
        <w:ind w:left="0"/>
        <w:jc w:val="left"/>
      </w:pPr>
      <w:r>
        <w:rPr>
          <w:rFonts w:ascii="Times New Roman"/>
          <w:b/>
          <w:i w:val="false"/>
          <w:color w:val="000000"/>
        </w:rPr>
        <w:t xml:space="preserve"> Өтініш берушінің "Өрлеу" жобасына қатысуына учаскелік комиссияның № ____ қорытындысы</w:t>
      </w:r>
    </w:p>
    <w:bookmarkEnd w:id="137"/>
    <w:bookmarkStart w:name="z241" w:id="138"/>
    <w:p>
      <w:pPr>
        <w:spacing w:after="0"/>
        <w:ind w:left="0"/>
        <w:jc w:val="both"/>
      </w:pPr>
      <w:r>
        <w:rPr>
          <w:rFonts w:ascii="Times New Roman"/>
          <w:b w:val="false"/>
          <w:i w:val="false"/>
          <w:color w:val="000000"/>
          <w:sz w:val="28"/>
        </w:rPr>
        <w:t>
      20_</w:t>
      </w:r>
      <w:r>
        <w:rPr>
          <w:rFonts w:ascii="Times New Roman"/>
          <w:b/>
          <w:i w:val="false"/>
          <w:color w:val="000000"/>
          <w:sz w:val="28"/>
        </w:rPr>
        <w:t>__</w:t>
      </w:r>
      <w:r>
        <w:rPr>
          <w:rFonts w:ascii="Times New Roman"/>
          <w:b w:val="false"/>
          <w:i w:val="false"/>
          <w:color w:val="000000"/>
          <w:sz w:val="28"/>
        </w:rPr>
        <w:t xml:space="preserve"> жылғы "____" ____________</w:t>
      </w:r>
    </w:p>
    <w:bookmarkEnd w:id="138"/>
    <w:bookmarkStart w:name="z242" w:id="139"/>
    <w:p>
      <w:pPr>
        <w:spacing w:after="0"/>
        <w:ind w:left="0"/>
        <w:jc w:val="both"/>
      </w:pPr>
      <w:r>
        <w:rPr>
          <w:rFonts w:ascii="Times New Roman"/>
          <w:b w:val="false"/>
          <w:i w:val="false"/>
          <w:color w:val="000000"/>
          <w:sz w:val="28"/>
        </w:rPr>
        <w:t>
      Учаскелік комиссия Қағидаларға сәйкес отбасының (өтініш берушінің)</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(өтініш берушінің тегі, аты, әкесінің аты (бар болса) өтінішін және оған қоса берілген құжаттарды қарап, ұсынылған құжаттардың және өтініш берушінің (отбасының) материалдық жағдайын тексеру нәтижелерінің негізінде отбасын жобаға қосу</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 туралы</w:t>
      </w:r>
      <w:r>
        <w:br/>
      </w:r>
      <w:r>
        <w:rPr>
          <w:rFonts w:ascii="Times New Roman"/>
          <w:b w:val="false"/>
          <w:i w:val="false"/>
          <w:color w:val="000000"/>
          <w:sz w:val="28"/>
        </w:rPr>
        <w:t xml:space="preserve"> (қажеттілігі, қажет еместігі)</w:t>
      </w:r>
    </w:p>
    <w:bookmarkEnd w:id="139"/>
    <w:bookmarkStart w:name="z243" w:id="140"/>
    <w:p>
      <w:pPr>
        <w:spacing w:after="0"/>
        <w:ind w:left="0"/>
        <w:jc w:val="both"/>
      </w:pPr>
      <w:r>
        <w:rPr>
          <w:rFonts w:ascii="Times New Roman"/>
          <w:b w:val="false"/>
          <w:i w:val="false"/>
          <w:color w:val="000000"/>
          <w:sz w:val="28"/>
        </w:rPr>
        <w:t>
      қорытынды шығарды.</w:t>
      </w:r>
    </w:p>
    <w:bookmarkEnd w:id="140"/>
    <w:bookmarkStart w:name="z244" w:id="141"/>
    <w:p>
      <w:pPr>
        <w:spacing w:after="0"/>
        <w:ind w:left="0"/>
        <w:jc w:val="both"/>
      </w:pPr>
      <w:r>
        <w:rPr>
          <w:rFonts w:ascii="Times New Roman"/>
          <w:b w:val="false"/>
          <w:i w:val="false"/>
          <w:color w:val="000000"/>
          <w:sz w:val="28"/>
        </w:rPr>
        <w:t>
      Комиссия төрағасы:</w:t>
      </w:r>
    </w:p>
    <w:bookmarkEnd w:id="141"/>
    <w:bookmarkStart w:name="z245" w:id="142"/>
    <w:p>
      <w:pPr>
        <w:spacing w:after="0"/>
        <w:ind w:left="0"/>
        <w:jc w:val="both"/>
      </w:pPr>
      <w:r>
        <w:rPr>
          <w:rFonts w:ascii="Times New Roman"/>
          <w:b w:val="false"/>
          <w:i w:val="false"/>
          <w:color w:val="000000"/>
          <w:sz w:val="28"/>
        </w:rPr>
        <w:t>
      _______________________ __________________________</w:t>
      </w:r>
    </w:p>
    <w:bookmarkEnd w:id="142"/>
    <w:bookmarkStart w:name="z246" w:id="143"/>
    <w:p>
      <w:pPr>
        <w:spacing w:after="0"/>
        <w:ind w:left="0"/>
        <w:jc w:val="both"/>
      </w:pPr>
      <w:r>
        <w:rPr>
          <w:rFonts w:ascii="Times New Roman"/>
          <w:b w:val="false"/>
          <w:i w:val="false"/>
          <w:color w:val="000000"/>
          <w:sz w:val="28"/>
        </w:rPr>
        <w:t>
      Комиссия мүшелері:</w:t>
      </w:r>
    </w:p>
    <w:bookmarkEnd w:id="143"/>
    <w:bookmarkStart w:name="z247" w:id="144"/>
    <w:p>
      <w:pPr>
        <w:spacing w:after="0"/>
        <w:ind w:left="0"/>
        <w:jc w:val="both"/>
      </w:pPr>
      <w:r>
        <w:rPr>
          <w:rFonts w:ascii="Times New Roman"/>
          <w:b w:val="false"/>
          <w:i w:val="false"/>
          <w:color w:val="000000"/>
          <w:sz w:val="28"/>
        </w:rPr>
        <w:t>
      _______________________ __________________________</w:t>
      </w:r>
      <w:r>
        <w:br/>
      </w:r>
      <w:r>
        <w:rPr>
          <w:rFonts w:ascii="Times New Roman"/>
          <w:b w:val="false"/>
          <w:i w:val="false"/>
          <w:color w:val="000000"/>
          <w:sz w:val="28"/>
        </w:rPr>
        <w:t xml:space="preserve"> _______________________ __________________________</w:t>
      </w:r>
      <w:r>
        <w:br/>
      </w:r>
      <w:r>
        <w:rPr>
          <w:rFonts w:ascii="Times New Roman"/>
          <w:b w:val="false"/>
          <w:i w:val="false"/>
          <w:color w:val="000000"/>
          <w:sz w:val="28"/>
        </w:rPr>
        <w:t xml:space="preserve"> _______________________ __________________________</w:t>
      </w:r>
      <w:r>
        <w:br/>
      </w:r>
      <w:r>
        <w:rPr>
          <w:rFonts w:ascii="Times New Roman"/>
          <w:b w:val="false"/>
          <w:i w:val="false"/>
          <w:color w:val="000000"/>
          <w:sz w:val="28"/>
        </w:rPr>
        <w:t xml:space="preserve"> _______________________ __________________________</w:t>
      </w:r>
      <w:r>
        <w:br/>
      </w:r>
      <w:r>
        <w:rPr>
          <w:rFonts w:ascii="Times New Roman"/>
          <w:b w:val="false"/>
          <w:i w:val="false"/>
          <w:color w:val="000000"/>
          <w:sz w:val="28"/>
        </w:rPr>
        <w:t xml:space="preserve"> (қолдары) (Тегі, аты, әкесінің аты (бар болса)</w:t>
      </w:r>
    </w:p>
    <w:bookmarkEnd w:id="144"/>
    <w:bookmarkStart w:name="z248" w:id="145"/>
    <w:p>
      <w:pPr>
        <w:spacing w:after="0"/>
        <w:ind w:left="0"/>
        <w:jc w:val="both"/>
      </w:pPr>
      <w:r>
        <w:rPr>
          <w:rFonts w:ascii="Times New Roman"/>
          <w:b w:val="false"/>
          <w:i w:val="false"/>
          <w:color w:val="000000"/>
          <w:sz w:val="28"/>
        </w:rPr>
        <w:t>
      ____ данада қоса берілген құжаттармен қорытынды 20__ жылғы "__" ________ қабылданды.</w:t>
      </w:r>
    </w:p>
    <w:bookmarkEnd w:id="145"/>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құжаттарды қабылдаған кент, ауыл, ауылдық округ әкімінің немесе жұмыспен қамту және әлеуметтік бағдарламалар бөлімі қызметкерінің тегі, аты, әкесінің аты (бар болса), лауазымы,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28 қыркүйектегі № V-9 шешіміне 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9" w:id="146"/>
    <w:p>
      <w:pPr>
        <w:spacing w:after="0"/>
        <w:ind w:left="0"/>
        <w:jc w:val="left"/>
      </w:pPr>
      <w:r>
        <w:rPr>
          <w:rFonts w:ascii="Times New Roman"/>
          <w:b/>
          <w:i w:val="false"/>
          <w:color w:val="000000"/>
        </w:rPr>
        <w:t xml:space="preserve"> Отбасының белсенділігін арттырудың әлеуметтік келісімшарты</w:t>
      </w:r>
    </w:p>
    <w:bookmarkEnd w:id="146"/>
    <w:bookmarkStart w:name="z250" w:id="147"/>
    <w:p>
      <w:pPr>
        <w:spacing w:after="0"/>
        <w:ind w:left="0"/>
        <w:jc w:val="both"/>
      </w:pPr>
      <w:r>
        <w:rPr>
          <w:rFonts w:ascii="Times New Roman"/>
          <w:b w:val="false"/>
          <w:i w:val="false"/>
          <w:color w:val="000000"/>
          <w:sz w:val="28"/>
        </w:rPr>
        <w:t>
      _______________ № ______ 20 ___ жылғы "_____" ___________</w:t>
      </w:r>
      <w:r>
        <w:br/>
      </w:r>
      <w:r>
        <w:rPr>
          <w:rFonts w:ascii="Times New Roman"/>
          <w:b w:val="false"/>
          <w:i w:val="false"/>
          <w:color w:val="000000"/>
          <w:sz w:val="28"/>
        </w:rPr>
        <w:t>(жасалған орны)</w:t>
      </w:r>
    </w:p>
    <w:bookmarkEnd w:id="147"/>
    <w:bookmarkStart w:name="z251" w:id="148"/>
    <w:p>
      <w:pPr>
        <w:spacing w:after="0"/>
        <w:ind w:left="0"/>
        <w:jc w:val="both"/>
      </w:pPr>
      <w:r>
        <w:rPr>
          <w:rFonts w:ascii="Times New Roman"/>
          <w:b w:val="false"/>
          <w:i w:val="false"/>
          <w:color w:val="000000"/>
          <w:sz w:val="28"/>
        </w:rPr>
        <w:t>
      Бұдан әрі "жұмыспен қамту және әлеуметтік бағдарламалар бөлімі" деп аталатын</w:t>
      </w:r>
      <w:r>
        <w:br/>
      </w:r>
      <w:r>
        <w:rPr>
          <w:rFonts w:ascii="Times New Roman"/>
          <w:b w:val="false"/>
          <w:i w:val="false"/>
          <w:color w:val="000000"/>
          <w:sz w:val="28"/>
        </w:rPr>
        <w:t>______________________________________________________________ атынан</w:t>
      </w:r>
      <w:r>
        <w:br/>
      </w:r>
      <w:r>
        <w:rPr>
          <w:rFonts w:ascii="Times New Roman"/>
          <w:b w:val="false"/>
          <w:i w:val="false"/>
          <w:color w:val="000000"/>
          <w:sz w:val="28"/>
        </w:rPr>
        <w:t xml:space="preserve"> (уәкілетті органның атауы)</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(тегі, аты, әкесінің аты (бар болса), уәкілетті өкілдің атқаратын лауазымы) бір тараптан және бұдан әрі "қатысушы" деп аталатын "Өрлеу" жобасына қатысушы отбасы атынан _____________________ мекенжай бойынша тұратын азамат _____________________________________________________________________________</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(тегі, аты, әкесінің аты (бар болса), жеке басын куәландыратын құжаттың атауы, жеке сәйкестендіру нөмірі, құжаттың сериясы, нөмірі, кім және қашан берді) екінші тараптан "Өрлеу" жобасына қатысуға отбасының белсенділігін арттырудың осы әлеуметтік келісімшартын (бұдан әрі – келісімшарт) жасасты:</w:t>
      </w:r>
    </w:p>
    <w:bookmarkEnd w:id="148"/>
    <w:bookmarkStart w:name="z252" w:id="149"/>
    <w:p>
      <w:pPr>
        <w:spacing w:after="0"/>
        <w:ind w:left="0"/>
        <w:jc w:val="left"/>
      </w:pPr>
      <w:r>
        <w:rPr>
          <w:rFonts w:ascii="Times New Roman"/>
          <w:b/>
          <w:i w:val="false"/>
          <w:color w:val="000000"/>
        </w:rPr>
        <w:t xml:space="preserve"> 1. Келісімшарт мәні</w:t>
      </w:r>
    </w:p>
    <w:bookmarkEnd w:id="149"/>
    <w:bookmarkStart w:name="z253" w:id="150"/>
    <w:p>
      <w:pPr>
        <w:spacing w:after="0"/>
        <w:ind w:left="0"/>
        <w:jc w:val="both"/>
      </w:pPr>
      <w:r>
        <w:rPr>
          <w:rFonts w:ascii="Times New Roman"/>
          <w:b w:val="false"/>
          <w:i w:val="false"/>
          <w:color w:val="000000"/>
          <w:sz w:val="28"/>
        </w:rPr>
        <w:t>
      1. Келісімшарт мәні жұмыспен қамту және әлеуметтік бағдарламалар бөлімі мен отбасы (адам) жүзеге асыратын қатысушыны өмірлік қиын жағдайдан шығаруға бағытталған іс-шаралар кешені болып табылады.</w:t>
      </w:r>
    </w:p>
    <w:bookmarkEnd w:id="150"/>
    <w:bookmarkStart w:name="z254" w:id="151"/>
    <w:p>
      <w:pPr>
        <w:spacing w:after="0"/>
        <w:ind w:left="0"/>
        <w:jc w:val="left"/>
      </w:pPr>
      <w:r>
        <w:rPr>
          <w:rFonts w:ascii="Times New Roman"/>
          <w:b/>
          <w:i w:val="false"/>
          <w:color w:val="000000"/>
        </w:rPr>
        <w:t xml:space="preserve"> 2. Келісімшарт тараптарының міндеттері</w:t>
      </w:r>
    </w:p>
    <w:bookmarkEnd w:id="151"/>
    <w:bookmarkStart w:name="z255" w:id="152"/>
    <w:p>
      <w:pPr>
        <w:spacing w:after="0"/>
        <w:ind w:left="0"/>
        <w:jc w:val="both"/>
      </w:pPr>
      <w:r>
        <w:rPr>
          <w:rFonts w:ascii="Times New Roman"/>
          <w:b w:val="false"/>
          <w:i w:val="false"/>
          <w:color w:val="000000"/>
          <w:sz w:val="28"/>
        </w:rPr>
        <w:t>
      2. Аудандық/қалалық жұмыспен қамту және әлеуметтік бағдарламалар бөлімі:</w:t>
      </w:r>
    </w:p>
    <w:bookmarkEnd w:id="152"/>
    <w:bookmarkStart w:name="z256" w:id="153"/>
    <w:p>
      <w:pPr>
        <w:spacing w:after="0"/>
        <w:ind w:left="0"/>
        <w:jc w:val="both"/>
      </w:pPr>
      <w:r>
        <w:rPr>
          <w:rFonts w:ascii="Times New Roman"/>
          <w:b w:val="false"/>
          <w:i w:val="false"/>
          <w:color w:val="000000"/>
          <w:sz w:val="28"/>
        </w:rPr>
        <w:t>
      1) қатысушыға және (немесе) оның отбасы мүшелеріне, отбасының еңбекке қабілетті мүшелері жұмыспен қамтуға жәрдемдесудің белсенді шараларына қатысқан жағдайда отбасының _____ мүшесіне:</w:t>
      </w:r>
    </w:p>
    <w:bookmarkEnd w:id="153"/>
    <w:bookmarkStart w:name="z257" w:id="154"/>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(отбасы мүшелерінің тегі, аты, әкесінің аты (бар болса) ______________________ бастап _____________________ дейінгі кезеңге ай сайын _____________ (___________________________) теңге мөлшерінде (сомасы жазбаша) және (немесе) бір жолғы _________ (___________________________) теңге (сомасы жазбаша) мөлшерінде __________________________________________________________</w:t>
      </w:r>
      <w:r>
        <w:br/>
      </w:r>
      <w:r>
        <w:rPr>
          <w:rFonts w:ascii="Times New Roman"/>
          <w:b w:val="false"/>
          <w:i w:val="false"/>
          <w:color w:val="000000"/>
          <w:sz w:val="28"/>
        </w:rPr>
        <w:t xml:space="preserve"> (жеке қосалқы шаруашылықты дамыту (үй малын, құсын сатып алу және жеке кәсіпкерлік қызметті ұйымдастыру) шартты ақшалай көмекті төлейді;</w:t>
      </w:r>
    </w:p>
    <w:bookmarkEnd w:id="154"/>
    <w:bookmarkStart w:name="z258" w:id="155"/>
    <w:p>
      <w:pPr>
        <w:spacing w:after="0"/>
        <w:ind w:left="0"/>
        <w:jc w:val="both"/>
      </w:pPr>
      <w:r>
        <w:rPr>
          <w:rFonts w:ascii="Times New Roman"/>
          <w:b w:val="false"/>
          <w:i w:val="false"/>
          <w:color w:val="000000"/>
          <w:sz w:val="28"/>
        </w:rPr>
        <w:t>
      2) келісімшарттың ажырамас қосымшасы болып табылатын Отбасыға көмектің жеке жоспарына (бұдан әрі – Жеке жоспар) сәйкес жұмыспен қамтуға жәрдемдесу және (немесе) әлеуметтік бейімдеу (қажет болған жағдайда) бойынша іс-шаралар ұсынуды ұйымдастырады;</w:t>
      </w:r>
    </w:p>
    <w:bookmarkEnd w:id="155"/>
    <w:bookmarkStart w:name="z259" w:id="156"/>
    <w:p>
      <w:pPr>
        <w:spacing w:after="0"/>
        <w:ind w:left="0"/>
        <w:jc w:val="both"/>
      </w:pPr>
      <w:r>
        <w:rPr>
          <w:rFonts w:ascii="Times New Roman"/>
          <w:b w:val="false"/>
          <w:i w:val="false"/>
          <w:color w:val="000000"/>
          <w:sz w:val="28"/>
        </w:rPr>
        <w:t xml:space="preserve">
      3) отбасының (адамның) өзін-өзі қамтамасыз етуге өтуіне ықпал және келісімшартты іске асыру мерзімі ішінде сүйемелдеуді қамтамасыз етеді; </w:t>
      </w:r>
    </w:p>
    <w:bookmarkEnd w:id="156"/>
    <w:bookmarkStart w:name="z260" w:id="157"/>
    <w:p>
      <w:pPr>
        <w:spacing w:after="0"/>
        <w:ind w:left="0"/>
        <w:jc w:val="both"/>
      </w:pPr>
      <w:r>
        <w:rPr>
          <w:rFonts w:ascii="Times New Roman"/>
          <w:b w:val="false"/>
          <w:i w:val="false"/>
          <w:color w:val="000000"/>
          <w:sz w:val="28"/>
        </w:rPr>
        <w:t>
      4) Жеке жоспарда көзделген іс-шараларды іске асыруға жұмылдырылған басқа да ұйымдармен өзара іс-әрекетті жүзеге асырады;</w:t>
      </w:r>
    </w:p>
    <w:bookmarkEnd w:id="157"/>
    <w:bookmarkStart w:name="z261" w:id="158"/>
    <w:p>
      <w:pPr>
        <w:spacing w:after="0"/>
        <w:ind w:left="0"/>
        <w:jc w:val="both"/>
      </w:pPr>
      <w:r>
        <w:rPr>
          <w:rFonts w:ascii="Times New Roman"/>
          <w:b w:val="false"/>
          <w:i w:val="false"/>
          <w:color w:val="000000"/>
          <w:sz w:val="28"/>
        </w:rPr>
        <w:t>
      5) қатысушының және (немесе) оның отбасы мүшелерінің Жеке жоспарды орындау бойынша (өзі немесе ассистенттерді тарта отырып) келісімшарттың міндеттемелерін орындауына тоқсан сайын мониторинг жүргізеді.</w:t>
      </w:r>
    </w:p>
    <w:bookmarkEnd w:id="158"/>
    <w:bookmarkStart w:name="z262" w:id="159"/>
    <w:p>
      <w:pPr>
        <w:spacing w:after="0"/>
        <w:ind w:left="0"/>
        <w:jc w:val="both"/>
      </w:pPr>
      <w:r>
        <w:rPr>
          <w:rFonts w:ascii="Times New Roman"/>
          <w:b w:val="false"/>
          <w:i w:val="false"/>
          <w:color w:val="000000"/>
          <w:sz w:val="28"/>
        </w:rPr>
        <w:t>
      3. Қатысушы және (немесе) оның отбасы мүшелері:</w:t>
      </w:r>
    </w:p>
    <w:bookmarkEnd w:id="159"/>
    <w:bookmarkStart w:name="z263" w:id="160"/>
    <w:p>
      <w:pPr>
        <w:spacing w:after="0"/>
        <w:ind w:left="0"/>
        <w:jc w:val="both"/>
      </w:pPr>
      <w:r>
        <w:rPr>
          <w:rFonts w:ascii="Times New Roman"/>
          <w:b w:val="false"/>
          <w:i w:val="false"/>
          <w:color w:val="000000"/>
          <w:sz w:val="28"/>
        </w:rPr>
        <w:t>
      1) келісімшарт талаптарын және Жеке жоспар бойынша іс-шараларды толық көлемде орындайды және өмірлік қиын жағдайдан шығу жөнінде белсенді іс-әрекеттер қабылдайды;</w:t>
      </w:r>
    </w:p>
    <w:bookmarkEnd w:id="160"/>
    <w:bookmarkStart w:name="z264" w:id="161"/>
    <w:p>
      <w:pPr>
        <w:spacing w:after="0"/>
        <w:ind w:left="0"/>
        <w:jc w:val="both"/>
      </w:pPr>
      <w:r>
        <w:rPr>
          <w:rFonts w:ascii="Times New Roman"/>
          <w:b w:val="false"/>
          <w:i w:val="false"/>
          <w:color w:val="000000"/>
          <w:sz w:val="28"/>
        </w:rPr>
        <w:t>
      2) жұмыспен қамту орталығымен жасалған әлеуметтік келісімшарт (келісімшарттар) талаптарын орындайды;</w:t>
      </w:r>
    </w:p>
    <w:bookmarkEnd w:id="161"/>
    <w:bookmarkStart w:name="z265" w:id="162"/>
    <w:p>
      <w:pPr>
        <w:spacing w:after="0"/>
        <w:ind w:left="0"/>
        <w:jc w:val="both"/>
      </w:pPr>
      <w:r>
        <w:rPr>
          <w:rFonts w:ascii="Times New Roman"/>
          <w:b w:val="false"/>
          <w:i w:val="false"/>
          <w:color w:val="000000"/>
          <w:sz w:val="28"/>
        </w:rPr>
        <w:t>
      3) жұмыспен қамтуға жәрдемдесудің мемлекеттік шараларына қатысу нәтижесінде жұмыспен қамту орталығы және (немесе) жұмыспен қамту және әлеуметтік бағдарламалар бөлімі ұсынған жұмыс орнына жұмысқа орналасады;</w:t>
      </w:r>
    </w:p>
    <w:bookmarkEnd w:id="162"/>
    <w:bookmarkStart w:name="z266" w:id="163"/>
    <w:p>
      <w:pPr>
        <w:spacing w:after="0"/>
        <w:ind w:left="0"/>
        <w:jc w:val="both"/>
      </w:pPr>
      <w:r>
        <w:rPr>
          <w:rFonts w:ascii="Times New Roman"/>
          <w:b w:val="false"/>
          <w:i w:val="false"/>
          <w:color w:val="000000"/>
          <w:sz w:val="28"/>
        </w:rPr>
        <w:t>
      4) скринингтік тексеруден өтуі, әлеуметтік мәні бар аурулары (маскүнемдік, нашақорлық, туберкулез) болған жағдайда емделуі тиіс, сондай-ақ жүктілігі кезінде уақытында жүктіліктің 12 аптасына дейін әйелдер консультациясында тіркеуге тұрып және жүктіліктің бүкіл кезеңі ішінде бақылауда болады;</w:t>
      </w:r>
    </w:p>
    <w:bookmarkEnd w:id="163"/>
    <w:bookmarkStart w:name="z267" w:id="164"/>
    <w:p>
      <w:pPr>
        <w:spacing w:after="0"/>
        <w:ind w:left="0"/>
        <w:jc w:val="both"/>
      </w:pPr>
      <w:r>
        <w:rPr>
          <w:rFonts w:ascii="Times New Roman"/>
          <w:b w:val="false"/>
          <w:i w:val="false"/>
          <w:color w:val="000000"/>
          <w:sz w:val="28"/>
        </w:rPr>
        <w:t>
      5) жұмыспен қамту және әлеуметтік бағдарламалар бөліміне шартты ақшалай көмек тағайындауға және оның мөлшеріне әсер ететін жағдайлар туындауы туралы ақпаратты көрсетілген жағдайлар туындаған күнінен бастап 15 (он бес) жұмыс күні ішінде ұсынады;</w:t>
      </w:r>
    </w:p>
    <w:bookmarkEnd w:id="164"/>
    <w:bookmarkStart w:name="z268" w:id="165"/>
    <w:p>
      <w:pPr>
        <w:spacing w:after="0"/>
        <w:ind w:left="0"/>
        <w:jc w:val="both"/>
      </w:pPr>
      <w:r>
        <w:rPr>
          <w:rFonts w:ascii="Times New Roman"/>
          <w:b w:val="false"/>
          <w:i w:val="false"/>
          <w:color w:val="000000"/>
          <w:sz w:val="28"/>
        </w:rPr>
        <w:t>
      6) банк шотының нөмірі, тұрғылықты жері өзгерген жағдайда жұмыспен қамту және әлеуметтік бағдарламалар бөліміне тиісті өзгерістерді растайтын құжаттармен осы өзгерістер туралы өтініш беру жолымен хабарлайды;</w:t>
      </w:r>
    </w:p>
    <w:bookmarkEnd w:id="165"/>
    <w:bookmarkStart w:name="z269" w:id="166"/>
    <w:p>
      <w:pPr>
        <w:spacing w:after="0"/>
        <w:ind w:left="0"/>
        <w:jc w:val="both"/>
      </w:pPr>
      <w:r>
        <w:rPr>
          <w:rFonts w:ascii="Times New Roman"/>
          <w:b w:val="false"/>
          <w:i w:val="false"/>
          <w:color w:val="000000"/>
          <w:sz w:val="28"/>
        </w:rPr>
        <w:t>
      7) қолданылмаған немесе мақсатсыз қолданылған ақшалай қаражатты, сондай-ақ ШАК-ты заңсыз тағайындауға әкеп соқтырған жалған мәліметтер ұсынғаны анықталған жағдайда, заңсыз алынған ақшалай қаражатты ерікті түрде қайтарады;</w:t>
      </w:r>
    </w:p>
    <w:bookmarkEnd w:id="166"/>
    <w:bookmarkStart w:name="z270" w:id="167"/>
    <w:p>
      <w:pPr>
        <w:spacing w:after="0"/>
        <w:ind w:left="0"/>
        <w:jc w:val="both"/>
      </w:pPr>
      <w:r>
        <w:rPr>
          <w:rFonts w:ascii="Times New Roman"/>
          <w:b w:val="false"/>
          <w:i w:val="false"/>
          <w:color w:val="000000"/>
          <w:sz w:val="28"/>
        </w:rPr>
        <w:t>
      8) жұмыспен қамту және әлеуметтік бағдарламалар бөлімімен, кент, ауыл, ауылдық округ әкімімен, әлеуметтік жұмыс жөніндегі консультантпен және келісімшартты сүйемелдеуді жүзеге асыратын ассистентпен (жұмыспен қамту және әлеуметтік бағдарламалар бөлімімен, кент, ауыл, ауылдық округ әкімімен келісім бойынша) өзара іс-қимыл жасайды, келісімшарттың орындалу барысы туралы барлық мәліметтерді ұдайы ұсынады.</w:t>
      </w:r>
    </w:p>
    <w:bookmarkEnd w:id="167"/>
    <w:bookmarkStart w:name="z271" w:id="168"/>
    <w:p>
      <w:pPr>
        <w:spacing w:after="0"/>
        <w:ind w:left="0"/>
        <w:jc w:val="left"/>
      </w:pPr>
      <w:r>
        <w:rPr>
          <w:rFonts w:ascii="Times New Roman"/>
          <w:b/>
          <w:i w:val="false"/>
          <w:color w:val="000000"/>
        </w:rPr>
        <w:t xml:space="preserve"> 3. Тараптардың құқықтары</w:t>
      </w:r>
    </w:p>
    <w:bookmarkEnd w:id="168"/>
    <w:bookmarkStart w:name="z272" w:id="169"/>
    <w:p>
      <w:pPr>
        <w:spacing w:after="0"/>
        <w:ind w:left="0"/>
        <w:jc w:val="both"/>
      </w:pPr>
      <w:r>
        <w:rPr>
          <w:rFonts w:ascii="Times New Roman"/>
          <w:b w:val="false"/>
          <w:i w:val="false"/>
          <w:color w:val="000000"/>
          <w:sz w:val="28"/>
        </w:rPr>
        <w:t>
      4. Аудандық/қақалық жұмыспен қамту және әлеуметтік бағдарламалар бөлімі:</w:t>
      </w:r>
    </w:p>
    <w:bookmarkEnd w:id="169"/>
    <w:bookmarkStart w:name="z273" w:id="170"/>
    <w:p>
      <w:pPr>
        <w:spacing w:after="0"/>
        <w:ind w:left="0"/>
        <w:jc w:val="both"/>
      </w:pPr>
      <w:r>
        <w:rPr>
          <w:rFonts w:ascii="Times New Roman"/>
          <w:b w:val="false"/>
          <w:i w:val="false"/>
          <w:color w:val="000000"/>
          <w:sz w:val="28"/>
        </w:rPr>
        <w:t>
      1) отбасының (адамның) және оның отбасы мүшелерінің мұқтаждығын тексеру және айқындау үшін үшінші адамдардан (кәсіпорындардан, салық органдарынан және басқа да ұйымдардан және мекемелерден) олардың табыстары мен мүлкі туралы қосымша мәліметтер, соның ішінде отбасының және оның отбасы мүшелерінің банк шоттарындағы ақша қозғалысы туралы, сондай-ақ осы отбасының белсенділігін арттырудың әлеуметтік келісімшарты бойынша қатысушыны оны міндеттерді орындау мәнін тексеру үшін әлеуметтік бейімделу шараларын алу туралы мәліметтерді сұратады;</w:t>
      </w:r>
    </w:p>
    <w:bookmarkEnd w:id="170"/>
    <w:bookmarkStart w:name="z274" w:id="171"/>
    <w:p>
      <w:pPr>
        <w:spacing w:after="0"/>
        <w:ind w:left="0"/>
        <w:jc w:val="both"/>
      </w:pPr>
      <w:r>
        <w:rPr>
          <w:rFonts w:ascii="Times New Roman"/>
          <w:b w:val="false"/>
          <w:i w:val="false"/>
          <w:color w:val="000000"/>
          <w:sz w:val="28"/>
        </w:rPr>
        <w:t xml:space="preserve">
      2) отбасының (адамның) материалдық жағдайын тексереді; </w:t>
      </w:r>
    </w:p>
    <w:bookmarkEnd w:id="171"/>
    <w:bookmarkStart w:name="z275" w:id="172"/>
    <w:p>
      <w:pPr>
        <w:spacing w:after="0"/>
        <w:ind w:left="0"/>
        <w:jc w:val="both"/>
      </w:pPr>
      <w:r>
        <w:rPr>
          <w:rFonts w:ascii="Times New Roman"/>
          <w:b w:val="false"/>
          <w:i w:val="false"/>
          <w:color w:val="000000"/>
          <w:sz w:val="28"/>
        </w:rPr>
        <w:t>
      3) алынған ақпаратты шартты ақшалай көмек тағайындау (тағайындаудан бас тарту) туралы мәселені шешу кезінде пайдаланады;</w:t>
      </w:r>
    </w:p>
    <w:bookmarkEnd w:id="172"/>
    <w:bookmarkStart w:name="z276" w:id="173"/>
    <w:p>
      <w:pPr>
        <w:spacing w:after="0"/>
        <w:ind w:left="0"/>
        <w:jc w:val="both"/>
      </w:pPr>
      <w:r>
        <w:rPr>
          <w:rFonts w:ascii="Times New Roman"/>
          <w:b w:val="false"/>
          <w:i w:val="false"/>
          <w:color w:val="000000"/>
          <w:sz w:val="28"/>
        </w:rPr>
        <w:t>
      4) егер отбасы (адам) жұмыспен қамту орталығымен жасалған келісімшарттың және әлеуметтік келісімшарттың міндеттемелерін орындамаса, шартты ақшалай көмек төлеуді тоқтатады;</w:t>
      </w:r>
    </w:p>
    <w:bookmarkEnd w:id="173"/>
    <w:bookmarkStart w:name="z277" w:id="174"/>
    <w:p>
      <w:pPr>
        <w:spacing w:after="0"/>
        <w:ind w:left="0"/>
        <w:jc w:val="both"/>
      </w:pPr>
      <w:r>
        <w:rPr>
          <w:rFonts w:ascii="Times New Roman"/>
          <w:b w:val="false"/>
          <w:i w:val="false"/>
          <w:color w:val="000000"/>
          <w:sz w:val="28"/>
        </w:rPr>
        <w:t>
      5) келісімшарттың уақтылы және тиісінше орындалуын талап етеді;</w:t>
      </w:r>
    </w:p>
    <w:bookmarkEnd w:id="174"/>
    <w:bookmarkStart w:name="z278" w:id="175"/>
    <w:p>
      <w:pPr>
        <w:spacing w:after="0"/>
        <w:ind w:left="0"/>
        <w:jc w:val="both"/>
      </w:pPr>
      <w:r>
        <w:rPr>
          <w:rFonts w:ascii="Times New Roman"/>
          <w:b w:val="false"/>
          <w:i w:val="false"/>
          <w:color w:val="000000"/>
          <w:sz w:val="28"/>
        </w:rPr>
        <w:t>
      6) келісімшарт шеңберінде өзге де мәселелерді шешеді.</w:t>
      </w:r>
    </w:p>
    <w:bookmarkEnd w:id="175"/>
    <w:bookmarkStart w:name="z279" w:id="176"/>
    <w:p>
      <w:pPr>
        <w:spacing w:after="0"/>
        <w:ind w:left="0"/>
        <w:jc w:val="both"/>
      </w:pPr>
      <w:r>
        <w:rPr>
          <w:rFonts w:ascii="Times New Roman"/>
          <w:b w:val="false"/>
          <w:i w:val="false"/>
          <w:color w:val="000000"/>
          <w:sz w:val="28"/>
        </w:rPr>
        <w:t>
      5. Қатысушы:</w:t>
      </w:r>
    </w:p>
    <w:bookmarkEnd w:id="176"/>
    <w:bookmarkStart w:name="z280" w:id="177"/>
    <w:p>
      <w:pPr>
        <w:spacing w:after="0"/>
        <w:ind w:left="0"/>
        <w:jc w:val="both"/>
      </w:pPr>
      <w:r>
        <w:rPr>
          <w:rFonts w:ascii="Times New Roman"/>
          <w:b w:val="false"/>
          <w:i w:val="false"/>
          <w:color w:val="000000"/>
          <w:sz w:val="28"/>
        </w:rPr>
        <w:t>
      1) келісімшартта және Жеке жоспарда көзделген әлеуметтік қолдау шараларын алады;</w:t>
      </w:r>
    </w:p>
    <w:bookmarkEnd w:id="177"/>
    <w:bookmarkStart w:name="z281" w:id="178"/>
    <w:p>
      <w:pPr>
        <w:spacing w:after="0"/>
        <w:ind w:left="0"/>
        <w:jc w:val="both"/>
      </w:pPr>
      <w:r>
        <w:rPr>
          <w:rFonts w:ascii="Times New Roman"/>
          <w:b w:val="false"/>
          <w:i w:val="false"/>
          <w:color w:val="000000"/>
          <w:sz w:val="28"/>
        </w:rPr>
        <w:t>
      2) келісімшарттың уақтылы және тиісінше орындалуын талап етеді;</w:t>
      </w:r>
    </w:p>
    <w:bookmarkEnd w:id="178"/>
    <w:bookmarkStart w:name="z282" w:id="179"/>
    <w:p>
      <w:pPr>
        <w:spacing w:after="0"/>
        <w:ind w:left="0"/>
        <w:jc w:val="both"/>
      </w:pPr>
      <w:r>
        <w:rPr>
          <w:rFonts w:ascii="Times New Roman"/>
          <w:b w:val="false"/>
          <w:i w:val="false"/>
          <w:color w:val="000000"/>
          <w:sz w:val="28"/>
        </w:rPr>
        <w:t>
      3) отбасы құрамының өзгеруіне байланысты шартты ақшалай көмекті қайта есептеуді талап етеді;</w:t>
      </w:r>
    </w:p>
    <w:bookmarkEnd w:id="179"/>
    <w:bookmarkStart w:name="z283" w:id="180"/>
    <w:p>
      <w:pPr>
        <w:spacing w:after="0"/>
        <w:ind w:left="0"/>
        <w:jc w:val="both"/>
      </w:pPr>
      <w:r>
        <w:rPr>
          <w:rFonts w:ascii="Times New Roman"/>
          <w:b w:val="false"/>
          <w:i w:val="false"/>
          <w:color w:val="000000"/>
          <w:sz w:val="28"/>
        </w:rPr>
        <w:t>
      4) Жеке жоспар іс-шараларының орындалуымен байланысты консультация мен ақпарат алады.</w:t>
      </w:r>
    </w:p>
    <w:bookmarkEnd w:id="180"/>
    <w:bookmarkStart w:name="z284" w:id="181"/>
    <w:p>
      <w:pPr>
        <w:spacing w:after="0"/>
        <w:ind w:left="0"/>
        <w:jc w:val="left"/>
      </w:pPr>
      <w:r>
        <w:rPr>
          <w:rFonts w:ascii="Times New Roman"/>
          <w:b/>
          <w:i w:val="false"/>
          <w:color w:val="000000"/>
        </w:rPr>
        <w:t xml:space="preserve"> 4. Келісімшарттың талаптарын орындамағаны үшін тараптардың жауапкершілігі</w:t>
      </w:r>
    </w:p>
    <w:bookmarkEnd w:id="181"/>
    <w:bookmarkStart w:name="z285" w:id="182"/>
    <w:p>
      <w:pPr>
        <w:spacing w:after="0"/>
        <w:ind w:left="0"/>
        <w:jc w:val="both"/>
      </w:pPr>
      <w:r>
        <w:rPr>
          <w:rFonts w:ascii="Times New Roman"/>
          <w:b w:val="false"/>
          <w:i w:val="false"/>
          <w:color w:val="000000"/>
          <w:sz w:val="28"/>
        </w:rPr>
        <w:t>
      6. Қатысушы және (немесе) оның отбасы мүшелері шартты ақшалай көмек тағайындауға берілген өтініште жалған немесе толық емес мәліметтер көрсеткені үшін қолданыстағы заңнамаға сәйкес жауапты болады.</w:t>
      </w:r>
    </w:p>
    <w:bookmarkEnd w:id="182"/>
    <w:bookmarkStart w:name="z286" w:id="183"/>
    <w:p>
      <w:pPr>
        <w:spacing w:after="0"/>
        <w:ind w:left="0"/>
        <w:jc w:val="both"/>
      </w:pPr>
      <w:r>
        <w:rPr>
          <w:rFonts w:ascii="Times New Roman"/>
          <w:b w:val="false"/>
          <w:i w:val="false"/>
          <w:color w:val="000000"/>
          <w:sz w:val="28"/>
        </w:rPr>
        <w:t>
      7. Жұмыспен қамту және әлеуметтік бағдарламалар бөлімі мен жұмыспен қамту орталығы отбасына (адамға) келісімшартта және әлеуметтік келісімшартта, сондай-ақ Жеке жоспарда көзделген көлемде әлеуметтік қолдау көрсетуге жауапты болады.</w:t>
      </w:r>
    </w:p>
    <w:bookmarkEnd w:id="183"/>
    <w:bookmarkStart w:name="z287" w:id="184"/>
    <w:p>
      <w:pPr>
        <w:spacing w:after="0"/>
        <w:ind w:left="0"/>
        <w:jc w:val="both"/>
      </w:pPr>
      <w:r>
        <w:rPr>
          <w:rFonts w:ascii="Times New Roman"/>
          <w:b w:val="false"/>
          <w:i w:val="false"/>
          <w:color w:val="000000"/>
          <w:sz w:val="28"/>
        </w:rPr>
        <w:t>
      8. Осы келісімшартты және әлеуметтік келісімшартты сүйемелдеуді және оның мониторингін жұмыспен қамту және әлеуметтік бағдарламалар бөлімі мен жұмыспен қамту орталығы жүргізеді.</w:t>
      </w:r>
    </w:p>
    <w:bookmarkEnd w:id="184"/>
    <w:bookmarkStart w:name="z288" w:id="185"/>
    <w:p>
      <w:pPr>
        <w:spacing w:after="0"/>
        <w:ind w:left="0"/>
        <w:jc w:val="both"/>
      </w:pPr>
      <w:r>
        <w:rPr>
          <w:rFonts w:ascii="Times New Roman"/>
          <w:b w:val="false"/>
          <w:i w:val="false"/>
          <w:color w:val="000000"/>
          <w:sz w:val="28"/>
        </w:rPr>
        <w:t>
      9. Келісімшарт талаптарын орындамағаны және (немесе) тиісінше орындамағаны үшін тараптар Қазақстан Республикасының қолданыстағы заңнамасына сәйкес жауапты болады.</w:t>
      </w:r>
    </w:p>
    <w:bookmarkEnd w:id="185"/>
    <w:bookmarkStart w:name="z289" w:id="186"/>
    <w:p>
      <w:pPr>
        <w:spacing w:after="0"/>
        <w:ind w:left="0"/>
        <w:jc w:val="left"/>
      </w:pPr>
      <w:r>
        <w:rPr>
          <w:rFonts w:ascii="Times New Roman"/>
          <w:b/>
          <w:i w:val="false"/>
          <w:color w:val="000000"/>
        </w:rPr>
        <w:t xml:space="preserve"> 5. Күтпеген жағдайлар</w:t>
      </w:r>
    </w:p>
    <w:bookmarkEnd w:id="186"/>
    <w:bookmarkStart w:name="z290" w:id="187"/>
    <w:p>
      <w:pPr>
        <w:spacing w:after="0"/>
        <w:ind w:left="0"/>
        <w:jc w:val="both"/>
      </w:pPr>
      <w:r>
        <w:rPr>
          <w:rFonts w:ascii="Times New Roman"/>
          <w:b w:val="false"/>
          <w:i w:val="false"/>
          <w:color w:val="000000"/>
          <w:sz w:val="28"/>
        </w:rPr>
        <w:t>
      10. Тараптар азаматтық заңнамада көзделген күтпеген жағдайлар туындаған кезде міндеттерін толық немесе ішінара орындамағаны үшін жауапкершіліктен босатылады.</w:t>
      </w:r>
    </w:p>
    <w:bookmarkEnd w:id="187"/>
    <w:bookmarkStart w:name="z291" w:id="188"/>
    <w:p>
      <w:pPr>
        <w:spacing w:after="0"/>
        <w:ind w:left="0"/>
        <w:jc w:val="both"/>
      </w:pPr>
      <w:r>
        <w:rPr>
          <w:rFonts w:ascii="Times New Roman"/>
          <w:b w:val="false"/>
          <w:i w:val="false"/>
          <w:color w:val="000000"/>
          <w:sz w:val="28"/>
        </w:rPr>
        <w:t>
      11. Күтпеген жағдайлар туындаған кезде осы келісімшартқа сәйкес қандай да болсын міндеттемелердің орындалуы осындай жағдайлардың туындауына байланысты мүмкін болмаған тарап күтпеген жағдайлар басталған немесе аяқталған сәттен бастап 3 (үш) жұмыс күні ішінде хабардар етуге міндетті.</w:t>
      </w:r>
    </w:p>
    <w:bookmarkEnd w:id="188"/>
    <w:bookmarkStart w:name="z292" w:id="189"/>
    <w:p>
      <w:pPr>
        <w:spacing w:after="0"/>
        <w:ind w:left="0"/>
        <w:jc w:val="both"/>
      </w:pPr>
      <w:r>
        <w:rPr>
          <w:rFonts w:ascii="Times New Roman"/>
          <w:b w:val="false"/>
          <w:i w:val="false"/>
          <w:color w:val="000000"/>
          <w:sz w:val="28"/>
        </w:rPr>
        <w:t>
      12. Осы келісімшарт бойынша міндеттемелерді орындау мерзімі күтпеген жағдайлар орын алған, сондай-ақ осы жағдайлардан туындаған салдардың әрекеті барысына шамалас уақытқа кейінге шегеріледі.</w:t>
      </w:r>
    </w:p>
    <w:bookmarkEnd w:id="189"/>
    <w:bookmarkStart w:name="z293" w:id="190"/>
    <w:p>
      <w:pPr>
        <w:spacing w:after="0"/>
        <w:ind w:left="0"/>
        <w:jc w:val="both"/>
      </w:pPr>
      <w:r>
        <w:rPr>
          <w:rFonts w:ascii="Times New Roman"/>
          <w:b w:val="false"/>
          <w:i w:val="false"/>
          <w:color w:val="000000"/>
          <w:sz w:val="28"/>
        </w:rPr>
        <w:t>
      13. Егер күтпеген жағдайлардың туындауына байланысты тараптардың осы келісімшарт бойынша міндеттемелерді толық немесе ішінара орындай алмауы _______ (кезеңді көрсету) асатын болса, тараптар осы келісімшартты бұзуға құқылы.</w:t>
      </w:r>
    </w:p>
    <w:bookmarkEnd w:id="190"/>
    <w:bookmarkStart w:name="z294" w:id="191"/>
    <w:p>
      <w:pPr>
        <w:spacing w:after="0"/>
        <w:ind w:left="0"/>
        <w:jc w:val="left"/>
      </w:pPr>
      <w:r>
        <w:rPr>
          <w:rFonts w:ascii="Times New Roman"/>
          <w:b/>
          <w:i w:val="false"/>
          <w:color w:val="000000"/>
        </w:rPr>
        <w:t xml:space="preserve"> 6. Өзге де талаптар</w:t>
      </w:r>
    </w:p>
    <w:bookmarkEnd w:id="191"/>
    <w:bookmarkStart w:name="z295" w:id="192"/>
    <w:p>
      <w:pPr>
        <w:spacing w:after="0"/>
        <w:ind w:left="0"/>
        <w:jc w:val="both"/>
      </w:pPr>
      <w:r>
        <w:rPr>
          <w:rFonts w:ascii="Times New Roman"/>
          <w:b w:val="false"/>
          <w:i w:val="false"/>
          <w:color w:val="000000"/>
          <w:sz w:val="28"/>
        </w:rPr>
        <w:t>
      14. Келісімшартқа тараптардың келісімі бойынша қосымша келісімге қол қою арқылы өзгерістер және (немесе) толықтырулар енгізіледі.</w:t>
      </w:r>
    </w:p>
    <w:bookmarkEnd w:id="192"/>
    <w:bookmarkStart w:name="z296" w:id="193"/>
    <w:p>
      <w:pPr>
        <w:spacing w:after="0"/>
        <w:ind w:left="0"/>
        <w:jc w:val="both"/>
      </w:pPr>
      <w:r>
        <w:rPr>
          <w:rFonts w:ascii="Times New Roman"/>
          <w:b w:val="false"/>
          <w:i w:val="false"/>
          <w:color w:val="000000"/>
          <w:sz w:val="28"/>
        </w:rPr>
        <w:t>
      15. Келісімшарт қол қойылған күнінен бастап күшіне енеді және 20 ____ жыл қоса қолданылады.</w:t>
      </w:r>
    </w:p>
    <w:bookmarkEnd w:id="193"/>
    <w:bookmarkStart w:name="z297" w:id="194"/>
    <w:p>
      <w:pPr>
        <w:spacing w:after="0"/>
        <w:ind w:left="0"/>
        <w:jc w:val="both"/>
      </w:pPr>
      <w:r>
        <w:rPr>
          <w:rFonts w:ascii="Times New Roman"/>
          <w:b w:val="false"/>
          <w:i w:val="false"/>
          <w:color w:val="000000"/>
          <w:sz w:val="28"/>
        </w:rPr>
        <w:t>
      16. Келісімшартты жұмыспен қамту және әлеуметтік бағдарламалар бөлімі отбасы (адам) осы келісімшарттың және жұмыспен қамту орталығы мен отбасының еңбекке қабілетті мүшелері арасында жасалған әлеуметтік келісімшарттың талаптарын орындамаған кезде бір жақты тәртіппен бұзылады.</w:t>
      </w:r>
    </w:p>
    <w:bookmarkEnd w:id="194"/>
    <w:bookmarkStart w:name="z298" w:id="195"/>
    <w:p>
      <w:pPr>
        <w:spacing w:after="0"/>
        <w:ind w:left="0"/>
        <w:jc w:val="both"/>
      </w:pPr>
      <w:r>
        <w:rPr>
          <w:rFonts w:ascii="Times New Roman"/>
          <w:b w:val="false"/>
          <w:i w:val="false"/>
          <w:color w:val="000000"/>
          <w:sz w:val="28"/>
        </w:rPr>
        <w:t>
      17. Осы келісімшарт бірдей заңды күші бар екі данада жасалған.</w:t>
      </w:r>
    </w:p>
    <w:bookmarkEnd w:id="195"/>
    <w:bookmarkStart w:name="z299" w:id="196"/>
    <w:p>
      <w:pPr>
        <w:spacing w:after="0"/>
        <w:ind w:left="0"/>
        <w:jc w:val="left"/>
      </w:pPr>
      <w:r>
        <w:rPr>
          <w:rFonts w:ascii="Times New Roman"/>
          <w:b/>
          <w:i w:val="false"/>
          <w:color w:val="000000"/>
        </w:rPr>
        <w:t xml:space="preserve"> 7. Тараптардың мекенжайлары мен деректемелері</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2"/>
        <w:gridCol w:w="5588"/>
      </w:tblGrid>
      <w:tr>
        <w:trPr>
          <w:trHeight w:val="30" w:hRule="atLeast"/>
        </w:trPr>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197"/>
          <w:p>
            <w:pPr>
              <w:spacing w:after="20"/>
              <w:ind w:left="20"/>
              <w:jc w:val="both"/>
            </w:pPr>
            <w:r>
              <w:rPr>
                <w:rFonts w:ascii="Times New Roman"/>
                <w:b w:val="false"/>
                <w:i w:val="false"/>
                <w:color w:val="000000"/>
                <w:sz w:val="20"/>
              </w:rPr>
              <w:t>
Аудандық/қалалық жұмыспен қамту және</w:t>
            </w:r>
            <w:r>
              <w:br/>
            </w:r>
            <w:r>
              <w:rPr>
                <w:rFonts w:ascii="Times New Roman"/>
                <w:b w:val="false"/>
                <w:i w:val="false"/>
                <w:color w:val="000000"/>
                <w:sz w:val="20"/>
              </w:rPr>
              <w:t>әлеуметтік бағдарламалар бөлімі</w:t>
            </w:r>
          </w:p>
          <w:bookmarkEnd w:id="197"/>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w:t>
            </w:r>
          </w:p>
        </w:tc>
      </w:tr>
      <w:tr>
        <w:trPr>
          <w:trHeight w:val="30" w:hRule="atLeast"/>
        </w:trPr>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198"/>
          <w:p>
            <w:pPr>
              <w:spacing w:after="20"/>
              <w:ind w:left="20"/>
              <w:jc w:val="both"/>
            </w:pPr>
            <w:r>
              <w:rPr>
                <w:rFonts w:ascii="Times New Roman"/>
                <w:b w:val="false"/>
                <w:i w:val="false"/>
                <w:color w:val="000000"/>
                <w:sz w:val="20"/>
              </w:rPr>
              <w:t>
_________________________________</w:t>
            </w:r>
            <w:r>
              <w:br/>
            </w:r>
            <w:r>
              <w:rPr>
                <w:rFonts w:ascii="Times New Roman"/>
                <w:b w:val="false"/>
                <w:i w:val="false"/>
                <w:color w:val="000000"/>
                <w:sz w:val="20"/>
              </w:rPr>
              <w:t>(уәкілетті органның толық атауы)</w:t>
            </w:r>
            <w:r>
              <w:br/>
            </w:r>
            <w:r>
              <w:rPr>
                <w:rFonts w:ascii="Times New Roman"/>
                <w:b w:val="false"/>
                <w:i w:val="false"/>
                <w:color w:val="000000"/>
                <w:sz w:val="20"/>
              </w:rPr>
              <w:t>___________________________________</w:t>
            </w:r>
            <w:r>
              <w:br/>
            </w:r>
            <w:r>
              <w:rPr>
                <w:rFonts w:ascii="Times New Roman"/>
                <w:b w:val="false"/>
                <w:i w:val="false"/>
                <w:color w:val="000000"/>
                <w:sz w:val="20"/>
              </w:rPr>
              <w:t>(мекенжайы)</w:t>
            </w:r>
            <w:r>
              <w:br/>
            </w:r>
            <w:r>
              <w:rPr>
                <w:rFonts w:ascii="Times New Roman"/>
                <w:b w:val="false"/>
                <w:i w:val="false"/>
                <w:color w:val="000000"/>
                <w:sz w:val="20"/>
              </w:rPr>
              <w:t>___________________________________</w:t>
            </w:r>
            <w:r>
              <w:br/>
            </w:r>
            <w:r>
              <w:rPr>
                <w:rFonts w:ascii="Times New Roman"/>
                <w:b w:val="false"/>
                <w:i w:val="false"/>
                <w:color w:val="000000"/>
                <w:sz w:val="20"/>
              </w:rPr>
              <w:t>(телефон, факс)</w:t>
            </w:r>
            <w:r>
              <w:br/>
            </w:r>
            <w:r>
              <w:rPr>
                <w:rFonts w:ascii="Times New Roman"/>
                <w:b w:val="false"/>
                <w:i w:val="false"/>
                <w:color w:val="000000"/>
                <w:sz w:val="20"/>
              </w:rPr>
              <w:t>___________________________________</w:t>
            </w:r>
            <w:r>
              <w:br/>
            </w:r>
            <w:r>
              <w:rPr>
                <w:rFonts w:ascii="Times New Roman"/>
                <w:b w:val="false"/>
                <w:i w:val="false"/>
                <w:color w:val="000000"/>
                <w:sz w:val="20"/>
              </w:rPr>
              <w:t>(уәкілетті өкілдің тегі, аты, әкесінің аты (бар болса)</w:t>
            </w:r>
            <w:r>
              <w:br/>
            </w:r>
            <w:r>
              <w:rPr>
                <w:rFonts w:ascii="Times New Roman"/>
                <w:b w:val="false"/>
                <w:i w:val="false"/>
                <w:color w:val="000000"/>
                <w:sz w:val="20"/>
              </w:rPr>
              <w:t>___________________________________</w:t>
            </w:r>
            <w:r>
              <w:br/>
            </w:r>
            <w:r>
              <w:rPr>
                <w:rFonts w:ascii="Times New Roman"/>
                <w:b w:val="false"/>
                <w:i w:val="false"/>
                <w:color w:val="000000"/>
                <w:sz w:val="20"/>
              </w:rPr>
              <w:t>(қолы) Мөрдің орны</w:t>
            </w:r>
          </w:p>
          <w:bookmarkEnd w:id="198"/>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r>
              <w:br/>
            </w:r>
            <w:r>
              <w:rPr>
                <w:rFonts w:ascii="Times New Roman"/>
                <w:b w:val="false"/>
                <w:i w:val="false"/>
                <w:color w:val="000000"/>
                <w:sz w:val="20"/>
              </w:rPr>
              <w:t>(Тегі, аты, әкесінің аты (бар</w:t>
            </w:r>
            <w:r>
              <w:br/>
            </w:r>
            <w:r>
              <w:rPr>
                <w:rFonts w:ascii="Times New Roman"/>
                <w:b w:val="false"/>
                <w:i w:val="false"/>
                <w:color w:val="000000"/>
                <w:sz w:val="20"/>
              </w:rPr>
              <w:t>болса)</w:t>
            </w:r>
            <w:r>
              <w:br/>
            </w:r>
            <w:r>
              <w:rPr>
                <w:rFonts w:ascii="Times New Roman"/>
                <w:b w:val="false"/>
                <w:i w:val="false"/>
                <w:color w:val="000000"/>
                <w:sz w:val="20"/>
              </w:rPr>
              <w:t>_____________________________</w:t>
            </w:r>
            <w:r>
              <w:br/>
            </w:r>
            <w:r>
              <w:rPr>
                <w:rFonts w:ascii="Times New Roman"/>
                <w:b w:val="false"/>
                <w:i w:val="false"/>
                <w:color w:val="000000"/>
                <w:sz w:val="20"/>
              </w:rPr>
              <w:t>(мекенжайы)</w:t>
            </w:r>
            <w:r>
              <w:br/>
            </w:r>
            <w:r>
              <w:rPr>
                <w:rFonts w:ascii="Times New Roman"/>
                <w:b w:val="false"/>
                <w:i w:val="false"/>
                <w:color w:val="000000"/>
                <w:sz w:val="20"/>
              </w:rPr>
              <w:t>_____________________________</w:t>
            </w:r>
            <w:r>
              <w:br/>
            </w:r>
            <w:r>
              <w:rPr>
                <w:rFonts w:ascii="Times New Roman"/>
                <w:b w:val="false"/>
                <w:i w:val="false"/>
                <w:color w:val="000000"/>
                <w:sz w:val="20"/>
              </w:rPr>
              <w:t>(телефон, факс)</w:t>
            </w:r>
            <w:r>
              <w:br/>
            </w:r>
            <w:r>
              <w:rPr>
                <w:rFonts w:ascii="Times New Roman"/>
                <w:b w:val="false"/>
                <w:i w:val="false"/>
                <w:color w:val="000000"/>
                <w:sz w:val="20"/>
              </w:rPr>
              <w:t>_____________________________</w:t>
            </w:r>
            <w:r>
              <w:br/>
            </w:r>
            <w:r>
              <w:rPr>
                <w:rFonts w:ascii="Times New Roman"/>
                <w:b w:val="false"/>
                <w:i w:val="false"/>
                <w:color w:val="000000"/>
                <w:sz w:val="20"/>
              </w:rPr>
              <w:t>(қолы)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28 қыркүйектегі № V-9 шешіміне 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2" w:id="199"/>
    <w:p>
      <w:pPr>
        <w:spacing w:after="0"/>
        <w:ind w:left="0"/>
        <w:jc w:val="left"/>
      </w:pPr>
      <w:r>
        <w:rPr>
          <w:rFonts w:ascii="Times New Roman"/>
          <w:b/>
          <w:i w:val="false"/>
          <w:color w:val="000000"/>
        </w:rPr>
        <w:t xml:space="preserve"> Отбасыға көмектің жеке жоспары</w:t>
      </w:r>
    </w:p>
    <w:bookmarkEnd w:id="199"/>
    <w:bookmarkStart w:name="z303" w:id="200"/>
    <w:p>
      <w:pPr>
        <w:spacing w:after="0"/>
        <w:ind w:left="0"/>
        <w:jc w:val="both"/>
      </w:pPr>
      <w:r>
        <w:rPr>
          <w:rFonts w:ascii="Times New Roman"/>
          <w:b w:val="false"/>
          <w:i w:val="false"/>
          <w:color w:val="000000"/>
          <w:sz w:val="28"/>
        </w:rPr>
        <w:t>
      Уәкілетті орган ____________________________________________________________</w:t>
      </w:r>
    </w:p>
    <w:bookmarkEnd w:id="200"/>
    <w:bookmarkStart w:name="z304" w:id="201"/>
    <w:p>
      <w:pPr>
        <w:spacing w:after="0"/>
        <w:ind w:left="0"/>
        <w:jc w:val="both"/>
      </w:pPr>
      <w:r>
        <w:rPr>
          <w:rFonts w:ascii="Times New Roman"/>
          <w:b w:val="false"/>
          <w:i w:val="false"/>
          <w:color w:val="000000"/>
          <w:sz w:val="28"/>
        </w:rPr>
        <w:t>
      Көмекті алушы: ____________________________________________________________</w:t>
      </w:r>
      <w:r>
        <w:br/>
      </w:r>
      <w:r>
        <w:rPr>
          <w:rFonts w:ascii="Times New Roman"/>
          <w:b w:val="false"/>
          <w:i w:val="false"/>
          <w:color w:val="000000"/>
          <w:sz w:val="28"/>
        </w:rPr>
        <w:t xml:space="preserve"> (Тегі, аты, әкесінің аты (бар болса), тұратын мекенжайы)</w:t>
      </w:r>
    </w:p>
    <w:bookmarkEnd w:id="201"/>
    <w:bookmarkStart w:name="z305" w:id="202"/>
    <w:p>
      <w:pPr>
        <w:spacing w:after="0"/>
        <w:ind w:left="0"/>
        <w:jc w:val="both"/>
      </w:pPr>
      <w:r>
        <w:rPr>
          <w:rFonts w:ascii="Times New Roman"/>
          <w:b w:val="false"/>
          <w:i w:val="false"/>
          <w:color w:val="000000"/>
          <w:sz w:val="28"/>
        </w:rPr>
        <w:t>
      Келісімшарттың қолданылуы басталған күн: ___________________________________</w:t>
      </w:r>
    </w:p>
    <w:bookmarkEnd w:id="202"/>
    <w:bookmarkStart w:name="z306" w:id="203"/>
    <w:p>
      <w:pPr>
        <w:spacing w:after="0"/>
        <w:ind w:left="0"/>
        <w:jc w:val="both"/>
      </w:pPr>
      <w:r>
        <w:rPr>
          <w:rFonts w:ascii="Times New Roman"/>
          <w:b w:val="false"/>
          <w:i w:val="false"/>
          <w:color w:val="000000"/>
          <w:sz w:val="28"/>
        </w:rPr>
        <w:t>
      Келісімшарттың қолданылуы тоқтатылған күн:_________________________________</w:t>
      </w:r>
    </w:p>
    <w:bookmarkEnd w:id="203"/>
    <w:bookmarkStart w:name="z307" w:id="204"/>
    <w:p>
      <w:pPr>
        <w:spacing w:after="0"/>
        <w:ind w:left="0"/>
        <w:jc w:val="both"/>
      </w:pPr>
      <w:r>
        <w:rPr>
          <w:rFonts w:ascii="Times New Roman"/>
          <w:b w:val="false"/>
          <w:i w:val="false"/>
          <w:color w:val="000000"/>
          <w:sz w:val="28"/>
        </w:rPr>
        <w:t>
      Қажетті іс-әрекеттер: _______________________________________________________</w:t>
      </w:r>
    </w:p>
    <w:bookmarkEnd w:id="204"/>
    <w:bookmarkStart w:name="z308" w:id="205"/>
    <w:p>
      <w:pPr>
        <w:spacing w:after="0"/>
        <w:ind w:left="0"/>
        <w:jc w:val="both"/>
      </w:pPr>
      <w:r>
        <w:rPr>
          <w:rFonts w:ascii="Times New Roman"/>
          <w:b w:val="false"/>
          <w:i w:val="false"/>
          <w:color w:val="000000"/>
          <w:sz w:val="28"/>
        </w:rPr>
        <w:t>
      __________________________________________________________________________</w:t>
      </w:r>
    </w:p>
    <w:bookmarkEnd w:id="205"/>
    <w:bookmarkStart w:name="z309" w:id="206"/>
    <w:p>
      <w:pPr>
        <w:spacing w:after="0"/>
        <w:ind w:left="0"/>
        <w:jc w:val="both"/>
      </w:pPr>
      <w:r>
        <w:rPr>
          <w:rFonts w:ascii="Times New Roman"/>
          <w:b w:val="false"/>
          <w:i w:val="false"/>
          <w:color w:val="000000"/>
          <w:sz w:val="28"/>
        </w:rPr>
        <w:t>
      1. Отбасын өмірлік қиын жағдайдан шығаруға арналған көмектің 20 жыл _________________ (айын көрсету) іс-шаралар жоспары және сол бойынша 20 жыл__________ (айын көрсету) есептілікті ұсыну</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
        <w:gridCol w:w="3071"/>
        <w:gridCol w:w="798"/>
        <w:gridCol w:w="708"/>
        <w:gridCol w:w="708"/>
        <w:gridCol w:w="2526"/>
        <w:gridCol w:w="2073"/>
        <w:gridCol w:w="1435"/>
      </w:tblGrid>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07"/>
          <w:p>
            <w:pPr>
              <w:spacing w:after="20"/>
              <w:ind w:left="20"/>
              <w:jc w:val="both"/>
            </w:pPr>
            <w:r>
              <w:rPr>
                <w:rFonts w:ascii="Times New Roman"/>
                <w:b w:val="false"/>
                <w:i w:val="false"/>
                <w:color w:val="000000"/>
                <w:sz w:val="20"/>
              </w:rPr>
              <w:t>
№</w:t>
            </w:r>
          </w:p>
          <w:bookmarkEnd w:id="207"/>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Іс-шаралар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маман</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Көмекті, қызметті ұсынатын орган (мекеме)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 көрсете отырып, орындалуы туралы белгі</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 (бағалау)</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08"/>
          <w:p>
            <w:pPr>
              <w:spacing w:after="20"/>
              <w:ind w:left="20"/>
              <w:jc w:val="both"/>
            </w:pPr>
            <w:r>
              <w:rPr>
                <w:rFonts w:ascii="Times New Roman"/>
                <w:b w:val="false"/>
                <w:i w:val="false"/>
                <w:color w:val="000000"/>
                <w:sz w:val="20"/>
              </w:rPr>
              <w:t>
1</w:t>
            </w:r>
          </w:p>
          <w:bookmarkEnd w:id="208"/>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09"/>
          <w:p>
            <w:pPr>
              <w:spacing w:after="20"/>
              <w:ind w:left="20"/>
              <w:jc w:val="both"/>
            </w:pPr>
            <w:r>
              <w:rPr>
                <w:rFonts w:ascii="Times New Roman"/>
                <w:b w:val="false"/>
                <w:i w:val="false"/>
                <w:color w:val="000000"/>
                <w:sz w:val="20"/>
              </w:rPr>
              <w:t>
2</w:t>
            </w:r>
          </w:p>
          <w:bookmarkEnd w:id="209"/>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10"/>
          <w:p>
            <w:pPr>
              <w:spacing w:after="20"/>
              <w:ind w:left="20"/>
              <w:jc w:val="both"/>
            </w:pPr>
            <w:r>
              <w:rPr>
                <w:rFonts w:ascii="Times New Roman"/>
                <w:b w:val="false"/>
                <w:i w:val="false"/>
                <w:color w:val="000000"/>
                <w:sz w:val="20"/>
              </w:rPr>
              <w:t>
3</w:t>
            </w:r>
          </w:p>
          <w:bookmarkEnd w:id="210"/>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4" w:id="211"/>
    <w:p>
      <w:pPr>
        <w:spacing w:after="0"/>
        <w:ind w:left="0"/>
        <w:jc w:val="both"/>
      </w:pPr>
      <w:r>
        <w:rPr>
          <w:rFonts w:ascii="Times New Roman"/>
          <w:b w:val="false"/>
          <w:i w:val="false"/>
          <w:color w:val="000000"/>
          <w:sz w:val="28"/>
        </w:rPr>
        <w:t>
      Жүргізілген іс-шаралар бойынша келісімшартты сүйемелдеуді жүзеге асыратын әлеуметтік жұмыс жөніндегі консультанттың түпкілікті қорытындысы:</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____________________________________________________________________________</w:t>
      </w:r>
    </w:p>
    <w:bookmarkEnd w:id="211"/>
    <w:bookmarkStart w:name="z315" w:id="212"/>
    <w:p>
      <w:pPr>
        <w:spacing w:after="0"/>
        <w:ind w:left="0"/>
        <w:jc w:val="both"/>
      </w:pPr>
      <w:r>
        <w:rPr>
          <w:rFonts w:ascii="Times New Roman"/>
          <w:b w:val="false"/>
          <w:i w:val="false"/>
          <w:color w:val="000000"/>
          <w:sz w:val="28"/>
        </w:rPr>
        <w:t>
      Қажетті өзара іс-әрекеттер:</w:t>
      </w:r>
    </w:p>
    <w:bookmarkEnd w:id="212"/>
    <w:bookmarkStart w:name="z316" w:id="213"/>
    <w:p>
      <w:pPr>
        <w:spacing w:after="0"/>
        <w:ind w:left="0"/>
        <w:jc w:val="both"/>
      </w:pPr>
      <w:r>
        <w:rPr>
          <w:rFonts w:ascii="Times New Roman"/>
          <w:b w:val="false"/>
          <w:i w:val="false"/>
          <w:color w:val="000000"/>
          <w:sz w:val="28"/>
        </w:rPr>
        <w:t>
      - жұмыспен қамту органымен _____________________________________________</w:t>
      </w:r>
    </w:p>
    <w:bookmarkEnd w:id="213"/>
    <w:bookmarkStart w:name="z317" w:id="214"/>
    <w:p>
      <w:pPr>
        <w:spacing w:after="0"/>
        <w:ind w:left="0"/>
        <w:jc w:val="both"/>
      </w:pPr>
      <w:r>
        <w:rPr>
          <w:rFonts w:ascii="Times New Roman"/>
          <w:b w:val="false"/>
          <w:i w:val="false"/>
          <w:color w:val="000000"/>
          <w:sz w:val="28"/>
        </w:rPr>
        <w:t>
      - денсаулық сақтау органымен ____________________________________________</w:t>
      </w:r>
    </w:p>
    <w:bookmarkEnd w:id="214"/>
    <w:bookmarkStart w:name="z318" w:id="215"/>
    <w:p>
      <w:pPr>
        <w:spacing w:after="0"/>
        <w:ind w:left="0"/>
        <w:jc w:val="both"/>
      </w:pPr>
      <w:r>
        <w:rPr>
          <w:rFonts w:ascii="Times New Roman"/>
          <w:b w:val="false"/>
          <w:i w:val="false"/>
          <w:color w:val="000000"/>
          <w:sz w:val="28"/>
        </w:rPr>
        <w:t>
      - басқа да байланыстар ___________________________________________________</w:t>
      </w:r>
    </w:p>
    <w:bookmarkEnd w:id="215"/>
    <w:bookmarkStart w:name="z319" w:id="216"/>
    <w:p>
      <w:pPr>
        <w:spacing w:after="0"/>
        <w:ind w:left="0"/>
        <w:jc w:val="both"/>
      </w:pPr>
      <w:r>
        <w:rPr>
          <w:rFonts w:ascii="Times New Roman"/>
          <w:b w:val="false"/>
          <w:i w:val="false"/>
          <w:color w:val="000000"/>
          <w:sz w:val="28"/>
        </w:rPr>
        <w:t>
      Әлеуметтік жұмыс жөніндегі консультанттың қолы:___________ Күні:__________</w:t>
      </w:r>
    </w:p>
    <w:bookmarkEnd w:id="216"/>
    <w:bookmarkStart w:name="z320" w:id="217"/>
    <w:p>
      <w:pPr>
        <w:spacing w:after="0"/>
        <w:ind w:left="0"/>
        <w:jc w:val="both"/>
      </w:pPr>
      <w:r>
        <w:rPr>
          <w:rFonts w:ascii="Times New Roman"/>
          <w:b w:val="false"/>
          <w:i w:val="false"/>
          <w:color w:val="000000"/>
          <w:sz w:val="28"/>
        </w:rPr>
        <w:t>
      (Кезеңдер саны отбасындағы нақты жағдайлар мен бейімдеу бағдарламасына байланысты)</w:t>
      </w:r>
    </w:p>
    <w:bookmarkEnd w:id="217"/>
    <w:bookmarkStart w:name="z321" w:id="218"/>
    <w:p>
      <w:pPr>
        <w:spacing w:after="0"/>
        <w:ind w:left="0"/>
        <w:jc w:val="both"/>
      </w:pPr>
      <w:r>
        <w:rPr>
          <w:rFonts w:ascii="Times New Roman"/>
          <w:b w:val="false"/>
          <w:i w:val="false"/>
          <w:color w:val="000000"/>
          <w:sz w:val="28"/>
        </w:rPr>
        <w:t>
      Берілетін көмектің түрлері:</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1"/>
        <w:gridCol w:w="2023"/>
        <w:gridCol w:w="7476"/>
      </w:tblGrid>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19"/>
          <w:p>
            <w:pPr>
              <w:spacing w:after="20"/>
              <w:ind w:left="20"/>
              <w:jc w:val="both"/>
            </w:pPr>
            <w:r>
              <w:rPr>
                <w:rFonts w:ascii="Times New Roman"/>
                <w:b w:val="false"/>
                <w:i w:val="false"/>
                <w:color w:val="000000"/>
                <w:sz w:val="20"/>
              </w:rPr>
              <w:t xml:space="preserve">
Ай сайынғы жәрдемақы </w:t>
            </w:r>
          </w:p>
          <w:bookmarkEnd w:id="219"/>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Біржолғы төлем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бюджеттің есебінен іске асырылатын өзге де көмек түрлері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5" w:id="220"/>
    <w:p>
      <w:pPr>
        <w:spacing w:after="0"/>
        <w:ind w:left="0"/>
        <w:jc w:val="both"/>
      </w:pPr>
      <w:r>
        <w:rPr>
          <w:rFonts w:ascii="Times New Roman"/>
          <w:b w:val="false"/>
          <w:i w:val="false"/>
          <w:color w:val="000000"/>
          <w:sz w:val="28"/>
        </w:rPr>
        <w:t>
      Біржолғы төлем кезінде:</w:t>
      </w:r>
    </w:p>
    <w:bookmarkEnd w:id="220"/>
    <w:bookmarkStart w:name="z326" w:id="221"/>
    <w:p>
      <w:pPr>
        <w:spacing w:after="0"/>
        <w:ind w:left="0"/>
        <w:jc w:val="both"/>
      </w:pPr>
      <w:r>
        <w:rPr>
          <w:rFonts w:ascii="Times New Roman"/>
          <w:b w:val="false"/>
          <w:i w:val="false"/>
          <w:color w:val="000000"/>
          <w:sz w:val="28"/>
        </w:rPr>
        <w:t>
      Шығын сметасы:</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6"/>
        <w:gridCol w:w="3984"/>
      </w:tblGrid>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22"/>
          <w:p>
            <w:pPr>
              <w:spacing w:after="20"/>
              <w:ind w:left="20"/>
              <w:jc w:val="both"/>
            </w:pPr>
            <w:r>
              <w:rPr>
                <w:rFonts w:ascii="Times New Roman"/>
                <w:b w:val="false"/>
                <w:i w:val="false"/>
                <w:color w:val="000000"/>
                <w:sz w:val="20"/>
              </w:rPr>
              <w:t xml:space="preserve">
Сатып алынған техниканың, жабдықтардың және басқа да атаулары </w:t>
            </w:r>
          </w:p>
          <w:bookmarkEnd w:id="222"/>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23"/>
          <w:p>
            <w:pPr>
              <w:spacing w:after="20"/>
              <w:ind w:left="20"/>
              <w:jc w:val="both"/>
            </w:pPr>
            <w:r>
              <w:rPr>
                <w:rFonts w:ascii="Times New Roman"/>
                <w:b w:val="false"/>
                <w:i w:val="false"/>
                <w:color w:val="000000"/>
                <w:sz w:val="20"/>
              </w:rPr>
              <w:t>
Барлығы:</w:t>
            </w:r>
          </w:p>
          <w:bookmarkEnd w:id="223"/>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1" w:id="224"/>
    <w:p>
      <w:pPr>
        <w:spacing w:after="0"/>
        <w:ind w:left="0"/>
        <w:jc w:val="both"/>
      </w:pPr>
      <w:r>
        <w:rPr>
          <w:rFonts w:ascii="Times New Roman"/>
          <w:b w:val="false"/>
          <w:i w:val="false"/>
          <w:color w:val="000000"/>
          <w:sz w:val="28"/>
        </w:rPr>
        <w:t>
       Отбасының (адамның) жан басына шаққандағы табысы, теңгемен:</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1"/>
        <w:gridCol w:w="5138"/>
        <w:gridCol w:w="4361"/>
      </w:tblGrid>
      <w:tr>
        <w:trPr>
          <w:trHeight w:val="30" w:hRule="atLeast"/>
        </w:trPr>
        <w:tc>
          <w:tcPr>
            <w:tcW w:w="2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25"/>
          <w:p>
            <w:pPr>
              <w:spacing w:after="20"/>
              <w:ind w:left="20"/>
              <w:jc w:val="both"/>
            </w:pPr>
            <w:r>
              <w:rPr>
                <w:rFonts w:ascii="Times New Roman"/>
                <w:b w:val="false"/>
                <w:i w:val="false"/>
                <w:color w:val="000000"/>
                <w:sz w:val="20"/>
              </w:rPr>
              <w:t>
Келісімшарт жасалғанға дейін</w:t>
            </w:r>
          </w:p>
          <w:bookmarkEnd w:id="2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Келісімшарттың қолданылу мерзімінің аяқталуы бойынша </w:t>
            </w:r>
          </w:p>
        </w:tc>
      </w:tr>
      <w:tr>
        <w:trPr>
          <w:trHeight w:val="30" w:hRule="atLeast"/>
        </w:trPr>
        <w:tc>
          <w:tcPr>
            <w:tcW w:w="0" w:type="auto"/>
            <w:vMerge/>
            <w:tcBorders>
              <w:top w:val="nil"/>
              <w:left w:val="single" w:color="cfcfcf" w:sz="5"/>
              <w:bottom w:val="single" w:color="cfcfcf" w:sz="5"/>
              <w:right w:val="single" w:color="cfcfcf" w:sz="5"/>
            </w:tcBorders>
          </w:tcP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ақшалай көмек мөлшерін қоса есептегенде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ақшалай көмек мөлшерін есептемегенде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5" w:id="226"/>
    <w:p>
      <w:pPr>
        <w:spacing w:after="0"/>
        <w:ind w:left="0"/>
        <w:jc w:val="both"/>
      </w:pPr>
      <w:r>
        <w:rPr>
          <w:rFonts w:ascii="Times New Roman"/>
          <w:b w:val="false"/>
          <w:i w:val="false"/>
          <w:color w:val="000000"/>
          <w:sz w:val="28"/>
        </w:rPr>
        <w:t>
      Жүргізілген іс-шаралардың тиімділігі туралы қорытынды</w:t>
      </w:r>
    </w:p>
    <w:bookmarkEnd w:id="226"/>
    <w:bookmarkStart w:name="z336" w:id="227"/>
    <w:p>
      <w:pPr>
        <w:spacing w:after="0"/>
        <w:ind w:left="0"/>
        <w:jc w:val="both"/>
      </w:pPr>
      <w:r>
        <w:rPr>
          <w:rFonts w:ascii="Times New Roman"/>
          <w:b w:val="false"/>
          <w:i w:val="false"/>
          <w:color w:val="000000"/>
          <w:sz w:val="28"/>
        </w:rPr>
        <w:t>
      ___________________________________________________________________________</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___________________________________________________________________________</w:t>
      </w:r>
    </w:p>
    <w:bookmarkEnd w:id="227"/>
    <w:bookmarkStart w:name="z337" w:id="228"/>
    <w:p>
      <w:pPr>
        <w:spacing w:after="0"/>
        <w:ind w:left="0"/>
        <w:jc w:val="both"/>
      </w:pPr>
      <w:r>
        <w:rPr>
          <w:rFonts w:ascii="Times New Roman"/>
          <w:b w:val="false"/>
          <w:i w:val="false"/>
          <w:color w:val="000000"/>
          <w:sz w:val="28"/>
        </w:rPr>
        <w:t>
      Аудандық/қалалық жұмыспен қамту және әлеуметтік бағдарламалар бөлімі:</w:t>
      </w:r>
      <w:r>
        <w:br/>
      </w:r>
      <w:r>
        <w:rPr>
          <w:rFonts w:ascii="Times New Roman"/>
          <w:b w:val="false"/>
          <w:i w:val="false"/>
          <w:color w:val="000000"/>
          <w:sz w:val="28"/>
        </w:rPr>
        <w:t>___________________________________________________________________________</w:t>
      </w:r>
    </w:p>
    <w:bookmarkEnd w:id="228"/>
    <w:bookmarkStart w:name="z338" w:id="229"/>
    <w:p>
      <w:pPr>
        <w:spacing w:after="0"/>
        <w:ind w:left="0"/>
        <w:jc w:val="both"/>
      </w:pPr>
      <w:r>
        <w:rPr>
          <w:rFonts w:ascii="Times New Roman"/>
          <w:b w:val="false"/>
          <w:i w:val="false"/>
          <w:color w:val="000000"/>
          <w:sz w:val="28"/>
        </w:rPr>
        <w:t>
      Уәкілетті өкілдің (тегі, аты, әкесінің аты (бар болса)</w:t>
      </w:r>
      <w:r>
        <w:br/>
      </w:r>
      <w:r>
        <w:rPr>
          <w:rFonts w:ascii="Times New Roman"/>
          <w:b w:val="false"/>
          <w:i w:val="false"/>
          <w:color w:val="000000"/>
          <w:sz w:val="28"/>
        </w:rPr>
        <w:t xml:space="preserve"> _________________________________</w:t>
      </w:r>
      <w:r>
        <w:br/>
      </w:r>
      <w:r>
        <w:rPr>
          <w:rFonts w:ascii="Times New Roman"/>
          <w:b w:val="false"/>
          <w:i w:val="false"/>
          <w:color w:val="000000"/>
          <w:sz w:val="28"/>
        </w:rPr>
        <w:t xml:space="preserve"> (қолы)</w:t>
      </w:r>
    </w:p>
    <w:bookmarkEnd w:id="229"/>
    <w:bookmarkStart w:name="z339" w:id="230"/>
    <w:p>
      <w:pPr>
        <w:spacing w:after="0"/>
        <w:ind w:left="0"/>
        <w:jc w:val="both"/>
      </w:pPr>
      <w:r>
        <w:rPr>
          <w:rFonts w:ascii="Times New Roman"/>
          <w:b w:val="false"/>
          <w:i w:val="false"/>
          <w:color w:val="000000"/>
          <w:sz w:val="28"/>
        </w:rPr>
        <w:t>
      20 жылғы "___" ________</w:t>
      </w:r>
    </w:p>
    <w:bookmarkEnd w:id="2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28 қыркүйектегі № V-9 шешіміне 12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40" w:id="231"/>
    <w:p>
      <w:pPr>
        <w:spacing w:after="0"/>
        <w:ind w:left="0"/>
        <w:jc w:val="both"/>
      </w:pPr>
      <w:r>
        <w:rPr>
          <w:rFonts w:ascii="Times New Roman"/>
          <w:b w:val="false"/>
          <w:i w:val="false"/>
          <w:color w:val="000000"/>
          <w:sz w:val="28"/>
        </w:rPr>
        <w:t>
      Коды _______________ облысы (қаласы) 20__ жылғы "___" __________ № ________</w:t>
      </w:r>
    </w:p>
    <w:bookmarkEnd w:id="231"/>
    <w:bookmarkStart w:name="z341" w:id="232"/>
    <w:p>
      <w:pPr>
        <w:spacing w:after="0"/>
        <w:ind w:left="0"/>
        <w:jc w:val="left"/>
      </w:pPr>
      <w:r>
        <w:rPr>
          <w:rFonts w:ascii="Times New Roman"/>
          <w:b/>
          <w:i w:val="false"/>
          <w:color w:val="000000"/>
        </w:rPr>
        <w:t xml:space="preserve"> "Өрлеу" жобасы бойынша шартты ақшалай көмекті тағайындау (тағайындаудан бас тарту) туралы шешім</w:t>
      </w:r>
    </w:p>
    <w:bookmarkEnd w:id="232"/>
    <w:bookmarkStart w:name="z342" w:id="233"/>
    <w:p>
      <w:pPr>
        <w:spacing w:after="0"/>
        <w:ind w:left="0"/>
        <w:jc w:val="both"/>
      </w:pPr>
      <w:r>
        <w:rPr>
          <w:rFonts w:ascii="Times New Roman"/>
          <w:b w:val="false"/>
          <w:i w:val="false"/>
          <w:color w:val="000000"/>
          <w:sz w:val="28"/>
        </w:rPr>
        <w:t>
      _____________________ (ауданы) бойынша жұмыспен қамту және әлеуметтік бағдарламалар бөлімінің Іс № ___________</w:t>
      </w:r>
    </w:p>
    <w:bookmarkEnd w:id="233"/>
    <w:bookmarkStart w:name="z343" w:id="234"/>
    <w:p>
      <w:pPr>
        <w:spacing w:after="0"/>
        <w:ind w:left="0"/>
        <w:jc w:val="both"/>
      </w:pPr>
      <w:r>
        <w:rPr>
          <w:rFonts w:ascii="Times New Roman"/>
          <w:b w:val="false"/>
          <w:i w:val="false"/>
          <w:color w:val="000000"/>
          <w:sz w:val="28"/>
        </w:rPr>
        <w:t>
      Отбасының белсенділігін арттырудың әлеуметтік келісімшартының негізінде шартты ақшалай көмек тағайындау (мөлшерінің өзгеруі, тағайындаудан бас тарту) туралы</w:t>
      </w:r>
    </w:p>
    <w:bookmarkEnd w:id="234"/>
    <w:bookmarkStart w:name="z344" w:id="235"/>
    <w:p>
      <w:pPr>
        <w:spacing w:after="0"/>
        <w:ind w:left="0"/>
        <w:jc w:val="both"/>
      </w:pPr>
      <w:r>
        <w:rPr>
          <w:rFonts w:ascii="Times New Roman"/>
          <w:b w:val="false"/>
          <w:i w:val="false"/>
          <w:color w:val="000000"/>
          <w:sz w:val="28"/>
        </w:rPr>
        <w:t>
      Өтініш беруші _________________________________________________________________</w:t>
      </w:r>
      <w:r>
        <w:br/>
      </w:r>
      <w:r>
        <w:rPr>
          <w:rFonts w:ascii="Times New Roman"/>
          <w:b w:val="false"/>
          <w:i w:val="false"/>
          <w:color w:val="000000"/>
          <w:sz w:val="28"/>
        </w:rPr>
        <w:t xml:space="preserve"> (өтініш берушінің тегі, аты, әкесінің аты (бар болса)</w:t>
      </w:r>
      <w:r>
        <w:br/>
      </w:r>
      <w:r>
        <w:rPr>
          <w:rFonts w:ascii="Times New Roman"/>
          <w:b w:val="false"/>
          <w:i w:val="false"/>
          <w:color w:val="000000"/>
          <w:sz w:val="28"/>
        </w:rPr>
        <w:t>Жүгінген күні 20___ жылғы "___" ___________</w:t>
      </w:r>
    </w:p>
    <w:bookmarkEnd w:id="235"/>
    <w:bookmarkStart w:name="z345" w:id="236"/>
    <w:p>
      <w:pPr>
        <w:spacing w:after="0"/>
        <w:ind w:left="0"/>
        <w:jc w:val="both"/>
      </w:pPr>
      <w:r>
        <w:rPr>
          <w:rFonts w:ascii="Times New Roman"/>
          <w:b w:val="false"/>
          <w:i w:val="false"/>
          <w:color w:val="000000"/>
          <w:sz w:val="28"/>
        </w:rPr>
        <w:t>
      1. Отбасының белсенділігін арттырудың әлеуметтік келісімшартының негізінде отбасына 20__ жылғы _________ бастап 20__ жылғы ____ қоса алғанда _________ теңге сомасында шартты ақшалай көмек тағайындалсын.</w:t>
      </w:r>
      <w:r>
        <w:br/>
      </w:r>
      <w:r>
        <w:rPr>
          <w:rFonts w:ascii="Times New Roman"/>
          <w:b w:val="false"/>
          <w:i w:val="false"/>
          <w:color w:val="000000"/>
          <w:sz w:val="28"/>
        </w:rPr>
        <w:t xml:space="preserve"> (сомасы жазбаша)</w:t>
      </w:r>
    </w:p>
    <w:bookmarkEnd w:id="236"/>
    <w:bookmarkStart w:name="z346" w:id="237"/>
    <w:p>
      <w:pPr>
        <w:spacing w:after="0"/>
        <w:ind w:left="0"/>
        <w:jc w:val="both"/>
      </w:pPr>
      <w:r>
        <w:rPr>
          <w:rFonts w:ascii="Times New Roman"/>
          <w:b w:val="false"/>
          <w:i w:val="false"/>
          <w:color w:val="000000"/>
          <w:sz w:val="28"/>
        </w:rPr>
        <w:t>
      2. Отбасының белсенділігін арттырудың әлеуметтік келісімшартының негізінде 20__ жылғы ________ бастап 20__ жылғы ________ қоса алғанда шартты ақшалай көмек мөлшері өзгертілсін және ___________________________ теңге мөлшерінде белгіленсін.</w:t>
      </w:r>
      <w:r>
        <w:br/>
      </w:r>
      <w:r>
        <w:rPr>
          <w:rFonts w:ascii="Times New Roman"/>
          <w:b w:val="false"/>
          <w:i w:val="false"/>
          <w:color w:val="000000"/>
          <w:sz w:val="28"/>
        </w:rPr>
        <w:t xml:space="preserve"> (сомасы жазбаша)</w:t>
      </w:r>
      <w:r>
        <w:br/>
      </w:r>
      <w:r>
        <w:rPr>
          <w:rFonts w:ascii="Times New Roman"/>
          <w:b w:val="false"/>
          <w:i w:val="false"/>
          <w:color w:val="000000"/>
          <w:sz w:val="28"/>
        </w:rPr>
        <w:t>Негіздеме: _____________________________________________________________________</w:t>
      </w:r>
      <w:r>
        <w:br/>
      </w:r>
      <w:r>
        <w:rPr>
          <w:rFonts w:ascii="Times New Roman"/>
          <w:b w:val="false"/>
          <w:i w:val="false"/>
          <w:color w:val="000000"/>
          <w:sz w:val="28"/>
        </w:rPr>
        <w:t>_______________________________________________________________________________</w:t>
      </w:r>
    </w:p>
    <w:bookmarkEnd w:id="237"/>
    <w:bookmarkStart w:name="z347" w:id="238"/>
    <w:p>
      <w:pPr>
        <w:spacing w:after="0"/>
        <w:ind w:left="0"/>
        <w:jc w:val="both"/>
      </w:pPr>
      <w:r>
        <w:rPr>
          <w:rFonts w:ascii="Times New Roman"/>
          <w:b w:val="false"/>
          <w:i w:val="false"/>
          <w:color w:val="000000"/>
          <w:sz w:val="28"/>
        </w:rPr>
        <w:t>
      3. _______________________________________________________________________</w:t>
      </w:r>
      <w:r>
        <w:br/>
      </w:r>
      <w:r>
        <w:rPr>
          <w:rFonts w:ascii="Times New Roman"/>
          <w:b w:val="false"/>
          <w:i w:val="false"/>
          <w:color w:val="000000"/>
          <w:sz w:val="28"/>
        </w:rPr>
        <w:t xml:space="preserve"> (негіздеме)</w:t>
      </w:r>
      <w:r>
        <w:br/>
      </w:r>
      <w:r>
        <w:rPr>
          <w:rFonts w:ascii="Times New Roman"/>
          <w:b w:val="false"/>
          <w:i w:val="false"/>
          <w:color w:val="000000"/>
          <w:sz w:val="28"/>
        </w:rPr>
        <w:t>_______________________________________________________________________________ отбасының белсенділігін арттырудың әлеуметтік келісімшартының негізінде шартты ақшалай көмек тағайындаудан бас тартылсын.</w:t>
      </w:r>
    </w:p>
    <w:bookmarkEnd w:id="238"/>
    <w:bookmarkStart w:name="z348" w:id="239"/>
    <w:p>
      <w:pPr>
        <w:spacing w:after="0"/>
        <w:ind w:left="0"/>
        <w:jc w:val="both"/>
      </w:pPr>
      <w:r>
        <w:rPr>
          <w:rFonts w:ascii="Times New Roman"/>
          <w:b w:val="false"/>
          <w:i w:val="false"/>
          <w:color w:val="000000"/>
          <w:sz w:val="28"/>
        </w:rPr>
        <w:t>
      Аудандық (қалалық) жұмыспен қамту және әлеуметтік бағдарламалар бөлімінің басшысы ______________________________________________________________________</w:t>
      </w:r>
      <w:r>
        <w:br/>
      </w:r>
      <w:r>
        <w:rPr>
          <w:rFonts w:ascii="Times New Roman"/>
          <w:b w:val="false"/>
          <w:i w:val="false"/>
          <w:color w:val="000000"/>
          <w:sz w:val="28"/>
        </w:rPr>
        <w:t>(Тегі, аты, әкесінің аты (бар болса) (қолы)</w:t>
      </w:r>
    </w:p>
    <w:bookmarkEnd w:id="239"/>
    <w:bookmarkStart w:name="z349" w:id="240"/>
    <w:p>
      <w:pPr>
        <w:spacing w:after="0"/>
        <w:ind w:left="0"/>
        <w:jc w:val="both"/>
      </w:pPr>
      <w:r>
        <w:rPr>
          <w:rFonts w:ascii="Times New Roman"/>
          <w:b w:val="false"/>
          <w:i w:val="false"/>
          <w:color w:val="000000"/>
          <w:sz w:val="28"/>
        </w:rPr>
        <w:t>
      Шартты ақшалай көмек тағайындау жөніндегі маман</w:t>
      </w:r>
      <w:r>
        <w:br/>
      </w:r>
      <w:r>
        <w:rPr>
          <w:rFonts w:ascii="Times New Roman"/>
          <w:b w:val="false"/>
          <w:i w:val="false"/>
          <w:color w:val="000000"/>
          <w:sz w:val="28"/>
        </w:rPr>
        <w:t>____________________________________ __________________________________________</w:t>
      </w:r>
      <w:r>
        <w:br/>
      </w:r>
      <w:r>
        <w:rPr>
          <w:rFonts w:ascii="Times New Roman"/>
          <w:b w:val="false"/>
          <w:i w:val="false"/>
          <w:color w:val="000000"/>
          <w:sz w:val="28"/>
        </w:rPr>
        <w:t>(Тегі, аты, әкесінің аты (бар болса) (қолы)</w:t>
      </w:r>
    </w:p>
    <w:bookmarkEnd w:id="2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28 қыркүйектегі № V-9 шешіміне 13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50" w:id="241"/>
    <w:p>
      <w:pPr>
        <w:spacing w:after="0"/>
        <w:ind w:left="0"/>
        <w:jc w:val="left"/>
      </w:pPr>
      <w:r>
        <w:rPr>
          <w:rFonts w:ascii="Times New Roman"/>
          <w:b/>
          <w:i w:val="false"/>
          <w:color w:val="000000"/>
        </w:rPr>
        <w:t xml:space="preserve"> "Өрлеу" жобасы бойынша шартты ақшалай көмекті тағайындаудан бас тарту туралы</w:t>
      </w:r>
      <w:r>
        <w:br/>
      </w:r>
      <w:r>
        <w:rPr>
          <w:rFonts w:ascii="Times New Roman"/>
          <w:b/>
          <w:i w:val="false"/>
          <w:color w:val="000000"/>
        </w:rPr>
        <w:t>№ _____ хабарлама</w:t>
      </w:r>
    </w:p>
    <w:bookmarkEnd w:id="241"/>
    <w:bookmarkStart w:name="z351" w:id="242"/>
    <w:p>
      <w:pPr>
        <w:spacing w:after="0"/>
        <w:ind w:left="0"/>
        <w:jc w:val="both"/>
      </w:pPr>
      <w:r>
        <w:rPr>
          <w:rFonts w:ascii="Times New Roman"/>
          <w:b w:val="false"/>
          <w:i w:val="false"/>
          <w:color w:val="000000"/>
          <w:sz w:val="28"/>
        </w:rPr>
        <w:t>
      20__ жылғы "_____" __________________</w:t>
      </w:r>
    </w:p>
    <w:bookmarkEnd w:id="242"/>
    <w:bookmarkStart w:name="z352" w:id="243"/>
    <w:p>
      <w:pPr>
        <w:spacing w:after="0"/>
        <w:ind w:left="0"/>
        <w:jc w:val="both"/>
      </w:pPr>
      <w:r>
        <w:rPr>
          <w:rFonts w:ascii="Times New Roman"/>
          <w:b w:val="false"/>
          <w:i w:val="false"/>
          <w:color w:val="000000"/>
          <w:sz w:val="28"/>
        </w:rPr>
        <w:t>
      Өтініш берушінің тегі, аты, әкесінің аты (бар болса) __________</w:t>
      </w:r>
    </w:p>
    <w:bookmarkEnd w:id="243"/>
    <w:bookmarkStart w:name="z353" w:id="244"/>
    <w:p>
      <w:pPr>
        <w:spacing w:after="0"/>
        <w:ind w:left="0"/>
        <w:jc w:val="both"/>
      </w:pPr>
      <w:r>
        <w:rPr>
          <w:rFonts w:ascii="Times New Roman"/>
          <w:b w:val="false"/>
          <w:i w:val="false"/>
          <w:color w:val="000000"/>
          <w:sz w:val="28"/>
        </w:rPr>
        <w:t>
      Өтініш берушінің туған күні ___________________________________</w:t>
      </w:r>
    </w:p>
    <w:bookmarkEnd w:id="244"/>
    <w:bookmarkStart w:name="z354" w:id="245"/>
    <w:p>
      <w:pPr>
        <w:spacing w:after="0"/>
        <w:ind w:left="0"/>
        <w:jc w:val="both"/>
      </w:pPr>
      <w:r>
        <w:rPr>
          <w:rFonts w:ascii="Times New Roman"/>
          <w:b w:val="false"/>
          <w:i w:val="false"/>
          <w:color w:val="000000"/>
          <w:sz w:val="28"/>
        </w:rPr>
        <w:t>
      Жұмыспен қамту және әлеуметтік бағдарламалар бөлімі жан басына шаққандағы табысы ең төмен күнкөріс деңгейінен 60 % асып түсуі;</w:t>
      </w:r>
    </w:p>
    <w:bookmarkEnd w:id="245"/>
    <w:bookmarkStart w:name="z355" w:id="246"/>
    <w:p>
      <w:pPr>
        <w:spacing w:after="0"/>
        <w:ind w:left="0"/>
        <w:jc w:val="both"/>
      </w:pPr>
      <w:r>
        <w:rPr>
          <w:rFonts w:ascii="Times New Roman"/>
          <w:b w:val="false"/>
          <w:i w:val="false"/>
          <w:color w:val="000000"/>
          <w:sz w:val="28"/>
        </w:rPr>
        <w:t>
      өтініш беруші, отбасы мүшесі (мүшелері) отбасының белсенділігін арттырудың әлеуметтік келісімшартын жасаудан бас тартуы;</w:t>
      </w:r>
    </w:p>
    <w:bookmarkEnd w:id="246"/>
    <w:bookmarkStart w:name="z356" w:id="247"/>
    <w:p>
      <w:pPr>
        <w:spacing w:after="0"/>
        <w:ind w:left="0"/>
        <w:jc w:val="both"/>
      </w:pPr>
      <w:r>
        <w:rPr>
          <w:rFonts w:ascii="Times New Roman"/>
          <w:b w:val="false"/>
          <w:i w:val="false"/>
          <w:color w:val="000000"/>
          <w:sz w:val="28"/>
        </w:rPr>
        <w:t>
      өтініш беруші толық емес құжаттар пакетін ұсынуы;</w:t>
      </w:r>
    </w:p>
    <w:bookmarkEnd w:id="247"/>
    <w:bookmarkStart w:name="z357" w:id="248"/>
    <w:p>
      <w:pPr>
        <w:spacing w:after="0"/>
        <w:ind w:left="0"/>
        <w:jc w:val="both"/>
      </w:pPr>
      <w:r>
        <w:rPr>
          <w:rFonts w:ascii="Times New Roman"/>
          <w:b w:val="false"/>
          <w:i w:val="false"/>
          <w:color w:val="000000"/>
          <w:sz w:val="28"/>
        </w:rPr>
        <w:t>
      өтініш беруші, отбасы мүшесі (мүшелері) учаскелік комиссияның отбасына және материалдық жағдайына зерттеу жүргізуден бас тартуы;</w:t>
      </w:r>
    </w:p>
    <w:bookmarkEnd w:id="248"/>
    <w:bookmarkStart w:name="z358" w:id="249"/>
    <w:p>
      <w:pPr>
        <w:spacing w:after="0"/>
        <w:ind w:left="0"/>
        <w:jc w:val="both"/>
      </w:pPr>
      <w:r>
        <w:rPr>
          <w:rFonts w:ascii="Times New Roman"/>
          <w:b w:val="false"/>
          <w:i w:val="false"/>
          <w:color w:val="000000"/>
          <w:sz w:val="28"/>
        </w:rPr>
        <w:t>
      күмәнді (жалған) құжаттар және жалған ақпараттар фактілері анықталған жағдайда;</w:t>
      </w:r>
      <w:r>
        <w:br/>
      </w:r>
      <w:r>
        <w:rPr>
          <w:rFonts w:ascii="Times New Roman"/>
          <w:b w:val="false"/>
          <w:i w:val="false"/>
          <w:color w:val="000000"/>
          <w:sz w:val="28"/>
        </w:rPr>
        <w:t xml:space="preserve"> шартты ақшалай көмекті тағайындау немесе тағайындауға өтініш беру фактісінің болуы;</w:t>
      </w:r>
      <w:r>
        <w:br/>
      </w:r>
      <w:r>
        <w:rPr>
          <w:rFonts w:ascii="Times New Roman"/>
          <w:b w:val="false"/>
          <w:i w:val="false"/>
          <w:color w:val="000000"/>
          <w:sz w:val="28"/>
        </w:rPr>
        <w:t xml:space="preserve"> өтініш беруші, отбасы мүшесі (мүшелері) атаулы әлеуметтік көмек төлемін тоқтатудан бас тарту себептері (қажеттісінің астын сызу) бойынша "Өрлеу" жобасы шеңберінде Сізге шартты ақшалай көмек тағайындаудан бас тартылғанын назарыңызға жеткізеді.</w:t>
      </w:r>
    </w:p>
    <w:bookmarkEnd w:id="249"/>
    <w:bookmarkStart w:name="z359" w:id="250"/>
    <w:p>
      <w:pPr>
        <w:spacing w:after="0"/>
        <w:ind w:left="0"/>
        <w:jc w:val="both"/>
      </w:pPr>
      <w:r>
        <w:rPr>
          <w:rFonts w:ascii="Times New Roman"/>
          <w:b w:val="false"/>
          <w:i w:val="false"/>
          <w:color w:val="000000"/>
          <w:sz w:val="28"/>
        </w:rPr>
        <w:t>
      Құжаттарды қайтару күні 20__ жылғы "____" _______________.</w:t>
      </w:r>
    </w:p>
    <w:bookmarkEnd w:id="250"/>
    <w:bookmarkStart w:name="z360" w:id="251"/>
    <w:p>
      <w:pPr>
        <w:spacing w:after="0"/>
        <w:ind w:left="0"/>
        <w:jc w:val="both"/>
      </w:pPr>
      <w:r>
        <w:rPr>
          <w:rFonts w:ascii="Times New Roman"/>
          <w:b w:val="false"/>
          <w:i w:val="false"/>
          <w:color w:val="000000"/>
          <w:sz w:val="28"/>
        </w:rPr>
        <w:t>
      Хабарлама жоба жөніндегі жұмыспен қамту және әлеуметтік бағдарламалар бөлімінің жауапты адамының Электронды сандық қолтаңбасымен куәландырылды.</w:t>
      </w:r>
    </w:p>
    <w:bookmarkEnd w:id="251"/>
    <w:bookmarkStart w:name="z361" w:id="252"/>
    <w:p>
      <w:pPr>
        <w:spacing w:after="0"/>
        <w:ind w:left="0"/>
        <w:jc w:val="both"/>
      </w:pPr>
      <w:r>
        <w:rPr>
          <w:rFonts w:ascii="Times New Roman"/>
          <w:b w:val="false"/>
          <w:i w:val="false"/>
          <w:color w:val="000000"/>
          <w:sz w:val="28"/>
        </w:rPr>
        <w:t>
      Аудандық (қалалық) жұмыспен қамту және әлеуметтік бағдарламалар</w:t>
      </w:r>
      <w:r>
        <w:br/>
      </w:r>
      <w:r>
        <w:rPr>
          <w:rFonts w:ascii="Times New Roman"/>
          <w:b w:val="false"/>
          <w:i w:val="false"/>
          <w:color w:val="000000"/>
          <w:sz w:val="28"/>
        </w:rPr>
        <w:t>бөлімінің басшысы ____________________________________________________</w:t>
      </w:r>
      <w:r>
        <w:br/>
      </w:r>
      <w:r>
        <w:rPr>
          <w:rFonts w:ascii="Times New Roman"/>
          <w:b w:val="false"/>
          <w:i w:val="false"/>
          <w:color w:val="000000"/>
          <w:sz w:val="28"/>
        </w:rPr>
        <w:t>(Тегі, аты, әкесінің аты (бар болса) (қолы)</w:t>
      </w:r>
    </w:p>
    <w:bookmarkEnd w:id="252"/>
    <w:bookmarkStart w:name="z362" w:id="253"/>
    <w:p>
      <w:pPr>
        <w:spacing w:after="0"/>
        <w:ind w:left="0"/>
        <w:jc w:val="both"/>
      </w:pPr>
      <w:r>
        <w:rPr>
          <w:rFonts w:ascii="Times New Roman"/>
          <w:b w:val="false"/>
          <w:i w:val="false"/>
          <w:color w:val="000000"/>
          <w:sz w:val="28"/>
        </w:rPr>
        <w:t>
      Шартты ақшалай көмек тағайындау жөніндегі маман</w:t>
      </w:r>
      <w:r>
        <w:br/>
      </w:r>
      <w:r>
        <w:rPr>
          <w:rFonts w:ascii="Times New Roman"/>
          <w:b w:val="false"/>
          <w:i w:val="false"/>
          <w:color w:val="000000"/>
          <w:sz w:val="28"/>
        </w:rPr>
        <w:t>_____________________________________ ________________________________</w:t>
      </w:r>
      <w:r>
        <w:br/>
      </w:r>
      <w:r>
        <w:rPr>
          <w:rFonts w:ascii="Times New Roman"/>
          <w:b w:val="false"/>
          <w:i w:val="false"/>
          <w:color w:val="000000"/>
          <w:sz w:val="28"/>
        </w:rPr>
        <w:t>(Тегі, аты, әкесінің аты (бар болса) (қолы)</w:t>
      </w:r>
    </w:p>
    <w:bookmarkEnd w:id="2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28 қыркүйектегі № V-9 шешіміне 14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63" w:id="254"/>
    <w:p>
      <w:pPr>
        <w:spacing w:after="0"/>
        <w:ind w:left="0"/>
        <w:jc w:val="left"/>
      </w:pPr>
      <w:r>
        <w:rPr>
          <w:rFonts w:ascii="Times New Roman"/>
          <w:b/>
          <w:i w:val="false"/>
          <w:color w:val="000000"/>
        </w:rPr>
        <w:t xml:space="preserve"> "Өрлеу" жобасы бойынша отбасының белсенділігін арттырудың әлеуметтік келісімшартын тіркеу журналы</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1"/>
        <w:gridCol w:w="1090"/>
        <w:gridCol w:w="6125"/>
        <w:gridCol w:w="670"/>
        <w:gridCol w:w="671"/>
        <w:gridCol w:w="1511"/>
        <w:gridCol w:w="672"/>
      </w:tblGrid>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55"/>
          <w:p>
            <w:pPr>
              <w:spacing w:after="20"/>
              <w:ind w:left="20"/>
              <w:jc w:val="both"/>
            </w:pPr>
            <w:r>
              <w:rPr>
                <w:rFonts w:ascii="Times New Roman"/>
                <w:b w:val="false"/>
                <w:i w:val="false"/>
                <w:color w:val="000000"/>
                <w:sz w:val="20"/>
              </w:rPr>
              <w:t>
Р/с №</w:t>
            </w:r>
          </w:p>
          <w:bookmarkEnd w:id="255"/>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 (бар болса)</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қолы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9" w:id="256"/>
    <w:p>
      <w:pPr>
        <w:spacing w:after="0"/>
        <w:ind w:left="0"/>
        <w:jc w:val="both"/>
      </w:pPr>
      <w:r>
        <w:rPr>
          <w:rFonts w:ascii="Times New Roman"/>
          <w:b w:val="false"/>
          <w:i w:val="false"/>
          <w:color w:val="000000"/>
          <w:sz w:val="28"/>
        </w:rPr>
        <w:t xml:space="preserve">
       </w:t>
      </w:r>
    </w:p>
    <w:bookmarkEnd w:id="2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28 қыркүйектегі № V-9 шешіміне 15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70" w:id="257"/>
    <w:p>
      <w:pPr>
        <w:spacing w:after="0"/>
        <w:ind w:left="0"/>
        <w:jc w:val="both"/>
      </w:pPr>
      <w:r>
        <w:rPr>
          <w:rFonts w:ascii="Times New Roman"/>
          <w:b w:val="false"/>
          <w:i w:val="false"/>
          <w:color w:val="000000"/>
          <w:sz w:val="28"/>
        </w:rPr>
        <w:t>
      ___________________ (ауданы) бойынша жұмыспен қамту және әлеуметтік бағдарламалар бөлімінің шартты ақшалай көмек төлеуді тоқтата тұру туралы 20__ жылғы "___" ___________ № __________ шешімі</w:t>
      </w:r>
    </w:p>
    <w:bookmarkEnd w:id="257"/>
    <w:bookmarkStart w:name="z371" w:id="258"/>
    <w:p>
      <w:pPr>
        <w:spacing w:after="0"/>
        <w:ind w:left="0"/>
        <w:jc w:val="both"/>
      </w:pPr>
      <w:r>
        <w:rPr>
          <w:rFonts w:ascii="Times New Roman"/>
          <w:b w:val="false"/>
          <w:i w:val="false"/>
          <w:color w:val="000000"/>
          <w:sz w:val="28"/>
        </w:rPr>
        <w:t>
      Iс № __________</w:t>
      </w:r>
    </w:p>
    <w:bookmarkEnd w:id="258"/>
    <w:bookmarkStart w:name="z372" w:id="259"/>
    <w:p>
      <w:pPr>
        <w:spacing w:after="0"/>
        <w:ind w:left="0"/>
        <w:jc w:val="both"/>
      </w:pPr>
      <w:r>
        <w:rPr>
          <w:rFonts w:ascii="Times New Roman"/>
          <w:b w:val="false"/>
          <w:i w:val="false"/>
          <w:color w:val="000000"/>
          <w:sz w:val="28"/>
        </w:rPr>
        <w:t>
      Өтініш берушінің тегі, аты, әкесінің аты (бар болса) _________________________</w:t>
      </w:r>
    </w:p>
    <w:bookmarkEnd w:id="259"/>
    <w:bookmarkStart w:name="z373" w:id="260"/>
    <w:p>
      <w:pPr>
        <w:spacing w:after="0"/>
        <w:ind w:left="0"/>
        <w:jc w:val="both"/>
      </w:pPr>
      <w:r>
        <w:rPr>
          <w:rFonts w:ascii="Times New Roman"/>
          <w:b w:val="false"/>
          <w:i w:val="false"/>
          <w:color w:val="000000"/>
          <w:sz w:val="28"/>
        </w:rPr>
        <w:t>
      Туған күнi 19__ жылғы "___" __________________</w:t>
      </w:r>
    </w:p>
    <w:bookmarkEnd w:id="260"/>
    <w:bookmarkStart w:name="z374" w:id="261"/>
    <w:p>
      <w:pPr>
        <w:spacing w:after="0"/>
        <w:ind w:left="0"/>
        <w:jc w:val="both"/>
      </w:pPr>
      <w:r>
        <w:rPr>
          <w:rFonts w:ascii="Times New Roman"/>
          <w:b w:val="false"/>
          <w:i w:val="false"/>
          <w:color w:val="000000"/>
          <w:sz w:val="28"/>
        </w:rPr>
        <w:t>
      Төлем 20__ жылғы "___" ____________ бастап</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(себебiн көрсету)</w:t>
      </w:r>
    </w:p>
    <w:bookmarkEnd w:id="261"/>
    <w:bookmarkStart w:name="z375" w:id="262"/>
    <w:p>
      <w:pPr>
        <w:spacing w:after="0"/>
        <w:ind w:left="0"/>
        <w:jc w:val="both"/>
      </w:pP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себебi бойынша тоқтатыла тұрсын.</w:t>
      </w:r>
    </w:p>
    <w:bookmarkEnd w:id="262"/>
    <w:bookmarkStart w:name="z376" w:id="263"/>
    <w:p>
      <w:pPr>
        <w:spacing w:after="0"/>
        <w:ind w:left="0"/>
        <w:jc w:val="both"/>
      </w:pPr>
      <w:r>
        <w:rPr>
          <w:rFonts w:ascii="Times New Roman"/>
          <w:b w:val="false"/>
          <w:i w:val="false"/>
          <w:color w:val="000000"/>
          <w:sz w:val="28"/>
        </w:rPr>
        <w:t>
      Негiздеме _____________________________________________________________</w:t>
      </w:r>
    </w:p>
    <w:bookmarkEnd w:id="263"/>
    <w:bookmarkStart w:name="z377" w:id="264"/>
    <w:p>
      <w:pPr>
        <w:spacing w:after="0"/>
        <w:ind w:left="0"/>
        <w:jc w:val="both"/>
      </w:pPr>
      <w:r>
        <w:rPr>
          <w:rFonts w:ascii="Times New Roman"/>
          <w:b w:val="false"/>
          <w:i w:val="false"/>
          <w:color w:val="000000"/>
          <w:sz w:val="28"/>
        </w:rPr>
        <w:t>
      Аудандық (қалалық) жұмыспен қамту және</w:t>
      </w:r>
      <w:r>
        <w:br/>
      </w:r>
      <w:r>
        <w:rPr>
          <w:rFonts w:ascii="Times New Roman"/>
          <w:b w:val="false"/>
          <w:i w:val="false"/>
          <w:color w:val="000000"/>
          <w:sz w:val="28"/>
        </w:rPr>
        <w:t>әлеуметтік бағдарламалар бөлімінің басшысы</w:t>
      </w:r>
    </w:p>
    <w:bookmarkEnd w:id="264"/>
    <w:bookmarkStart w:name="z378" w:id="265"/>
    <w:p>
      <w:pPr>
        <w:spacing w:after="0"/>
        <w:ind w:left="0"/>
        <w:jc w:val="both"/>
      </w:pPr>
      <w:r>
        <w:rPr>
          <w:rFonts w:ascii="Times New Roman"/>
          <w:b w:val="false"/>
          <w:i w:val="false"/>
          <w:color w:val="000000"/>
          <w:sz w:val="28"/>
        </w:rPr>
        <w:t>
      ____________________________________________________</w:t>
      </w:r>
      <w:r>
        <w:br/>
      </w:r>
      <w:r>
        <w:rPr>
          <w:rFonts w:ascii="Times New Roman"/>
          <w:b w:val="false"/>
          <w:i w:val="false"/>
          <w:color w:val="000000"/>
          <w:sz w:val="28"/>
        </w:rPr>
        <w:t>(Тегі, аты, әкесінің аты (бар болса) (қолы)</w:t>
      </w:r>
    </w:p>
    <w:bookmarkEnd w:id="265"/>
    <w:bookmarkStart w:name="z379" w:id="266"/>
    <w:p>
      <w:pPr>
        <w:spacing w:after="0"/>
        <w:ind w:left="0"/>
        <w:jc w:val="both"/>
      </w:pPr>
      <w:r>
        <w:rPr>
          <w:rFonts w:ascii="Times New Roman"/>
          <w:b w:val="false"/>
          <w:i w:val="false"/>
          <w:color w:val="000000"/>
          <w:sz w:val="28"/>
        </w:rPr>
        <w:t>
      Шартты ақшалай көмек тағайындау жөніндегі маман</w:t>
      </w:r>
    </w:p>
    <w:bookmarkEnd w:id="266"/>
    <w:bookmarkStart w:name="z380" w:id="267"/>
    <w:p>
      <w:pPr>
        <w:spacing w:after="0"/>
        <w:ind w:left="0"/>
        <w:jc w:val="both"/>
      </w:pPr>
      <w:r>
        <w:rPr>
          <w:rFonts w:ascii="Times New Roman"/>
          <w:b w:val="false"/>
          <w:i w:val="false"/>
          <w:color w:val="000000"/>
          <w:sz w:val="28"/>
        </w:rPr>
        <w:t>
      ____________________________________________________</w:t>
      </w:r>
      <w:r>
        <w:br/>
      </w:r>
      <w:r>
        <w:rPr>
          <w:rFonts w:ascii="Times New Roman"/>
          <w:b w:val="false"/>
          <w:i w:val="false"/>
          <w:color w:val="000000"/>
          <w:sz w:val="28"/>
        </w:rPr>
        <w:t>(Тегі, аты, әкесінің аты (бар болса) (қолы)</w:t>
      </w:r>
    </w:p>
    <w:bookmarkEnd w:id="26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28 қыркүйектегі № V-9 шешіміне 16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82" w:id="268"/>
    <w:p>
      <w:pPr>
        <w:spacing w:after="0"/>
        <w:ind w:left="0"/>
        <w:jc w:val="left"/>
      </w:pPr>
      <w:r>
        <w:rPr>
          <w:rFonts w:ascii="Times New Roman"/>
          <w:b/>
          <w:i w:val="false"/>
          <w:color w:val="000000"/>
        </w:rPr>
        <w:t xml:space="preserve"> 20 __ жылға отбасының белсенділігін арттыру бойынша жасалған әлеуметтік келісімшарттары мен әлеуметтік келісімшарттар туралы есеп</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
        <w:gridCol w:w="374"/>
        <w:gridCol w:w="374"/>
        <w:gridCol w:w="582"/>
        <w:gridCol w:w="582"/>
        <w:gridCol w:w="583"/>
        <w:gridCol w:w="1312"/>
        <w:gridCol w:w="1208"/>
        <w:gridCol w:w="583"/>
        <w:gridCol w:w="583"/>
        <w:gridCol w:w="583"/>
        <w:gridCol w:w="2352"/>
        <w:gridCol w:w="583"/>
        <w:gridCol w:w="583"/>
        <w:gridCol w:w="583"/>
        <w:gridCol w:w="583"/>
        <w:gridCol w:w="582"/>
      </w:tblGrid>
      <w:tr>
        <w:trPr>
          <w:trHeight w:val="30" w:hRule="atLeast"/>
        </w:trPr>
        <w:tc>
          <w:tcPr>
            <w:tcW w:w="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269"/>
          <w:p>
            <w:pPr>
              <w:spacing w:after="20"/>
              <w:ind w:left="20"/>
              <w:jc w:val="both"/>
            </w:pPr>
            <w:r>
              <w:rPr>
                <w:rFonts w:ascii="Times New Roman"/>
                <w:b w:val="false"/>
                <w:i w:val="false"/>
                <w:color w:val="000000"/>
                <w:sz w:val="20"/>
              </w:rPr>
              <w:t xml:space="preserve">
Өңірлердің атауы </w:t>
            </w:r>
          </w:p>
          <w:bookmarkEnd w:id="269"/>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 алуға жүгінген барлық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отбасына жасалған отбасының белсенділі гін арттыру әлеуметтік келісімшарттарының саны, дана</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Отбасының белсен ділігін арттыру келісімшарты мен қамтылған адамдардың саны,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Өрлеу жобасы бойынша Жұмыспен қамту орталығымен әлеуметтік келісімшарт жасағандардың саны, адам </w:t>
            </w:r>
            <w:r>
              <w:rPr>
                <w:rFonts w:ascii="Times New Roman"/>
                <w:b w:val="false"/>
                <w:i/>
                <w:color w:val="000000"/>
                <w:sz w:val="20"/>
              </w:rPr>
              <w:t>(8-ші бағаннан)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талаптарын орындамауға байланысты бұзылған келісімшарттар саны, дана/адам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АӘК алушылар қатарынан, адам</w:t>
            </w:r>
          </w:p>
        </w:tc>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МБЖ алушылар қатарынан, адам</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рет жүгінген,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АӘК алушылар қатарынан, адам</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МБЖ алушылар қатарынан, адам</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рет жүгінгендер, адам</w:t>
            </w:r>
          </w:p>
        </w:tc>
        <w:tc>
          <w:tcPr>
            <w:tcW w:w="0" w:type="auto"/>
            <w:vMerge/>
            <w:tcBorders>
              <w:top w:val="nil"/>
              <w:left w:val="single" w:color="cfcfcf" w:sz="5"/>
              <w:bottom w:val="single" w:color="cfcfcf" w:sz="5"/>
              <w:right w:val="single" w:color="cfcfcf" w:sz="5"/>
            </w:tcBorders>
          </w:tcP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АӘК алушылар қатарынан, адам</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МБЖ алушылар қатарынан, адам</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рет жүгінгендер, адам</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Отбасысаны</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тар саны, дана</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r>
      <w:tr>
        <w:trPr>
          <w:trHeight w:val="30" w:hRule="atLeast"/>
        </w:trPr>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270"/>
          <w:p>
            <w:pPr>
              <w:spacing w:after="20"/>
              <w:ind w:left="20"/>
              <w:jc w:val="both"/>
            </w:pPr>
            <w:r>
              <w:rPr>
                <w:rFonts w:ascii="Times New Roman"/>
                <w:b w:val="false"/>
                <w:i w:val="false"/>
                <w:color w:val="000000"/>
                <w:sz w:val="20"/>
              </w:rPr>
              <w:t>
А</w:t>
            </w:r>
          </w:p>
          <w:bookmarkEnd w:id="27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388" w:id="271"/>
    <w:p>
      <w:pPr>
        <w:spacing w:after="0"/>
        <w:ind w:left="0"/>
        <w:jc w:val="both"/>
      </w:pPr>
      <w:r>
        <w:rPr>
          <w:rFonts w:ascii="Times New Roman"/>
          <w:b w:val="false"/>
          <w:i w:val="false"/>
          <w:color w:val="000000"/>
          <w:sz w:val="28"/>
        </w:rPr>
        <w:t>
      Ескертпе: егер отбасы атаулы әлеуметтік көмек (бұдан әрі - АӘК) және 18 жасқа дейінгі балаларға мемлекеттік жәрдемақы (бұдан әрі - МБЖ) алушы болса, онда тек отбасы мүшелері АӘК-де көрсетіледі.</w:t>
      </w:r>
    </w:p>
    <w:bookmarkEnd w:id="27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28 қыркүйектегі № V-9 шешіміне 17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0" w:id="272"/>
    <w:p>
      <w:pPr>
        <w:spacing w:after="0"/>
        <w:ind w:left="0"/>
        <w:jc w:val="left"/>
      </w:pPr>
      <w:r>
        <w:rPr>
          <w:rFonts w:ascii="Times New Roman"/>
          <w:b/>
          <w:i w:val="false"/>
          <w:color w:val="000000"/>
        </w:rPr>
        <w:t xml:space="preserve"> 20___ жылғы шартты ақшалай көмекті тағайындау және төлеу туралы есеп</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855"/>
        <w:gridCol w:w="855"/>
        <w:gridCol w:w="855"/>
        <w:gridCol w:w="855"/>
        <w:gridCol w:w="855"/>
        <w:gridCol w:w="855"/>
        <w:gridCol w:w="855"/>
        <w:gridCol w:w="856"/>
        <w:gridCol w:w="856"/>
        <w:gridCol w:w="1328"/>
        <w:gridCol w:w="1329"/>
        <w:gridCol w:w="1329"/>
      </w:tblGrid>
      <w:tr>
        <w:trPr>
          <w:trHeight w:val="30" w:hRule="atLeast"/>
        </w:trPr>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273"/>
          <w:p>
            <w:pPr>
              <w:spacing w:after="20"/>
              <w:ind w:left="20"/>
              <w:jc w:val="both"/>
            </w:pPr>
            <w:r>
              <w:rPr>
                <w:rFonts w:ascii="Times New Roman"/>
                <w:b w:val="false"/>
                <w:i w:val="false"/>
                <w:color w:val="000000"/>
                <w:sz w:val="20"/>
              </w:rPr>
              <w:t>
Өңірлердің атауы</w:t>
            </w:r>
          </w:p>
          <w:bookmarkEnd w:id="273"/>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274"/>
          <w:p>
            <w:pPr>
              <w:spacing w:after="20"/>
              <w:ind w:left="20"/>
              <w:jc w:val="both"/>
            </w:pPr>
            <w:r>
              <w:rPr>
                <w:rFonts w:ascii="Times New Roman"/>
                <w:b w:val="false"/>
                <w:i w:val="false"/>
                <w:color w:val="000000"/>
                <w:sz w:val="20"/>
              </w:rPr>
              <w:t>
А</w:t>
            </w:r>
          </w:p>
          <w:bookmarkEnd w:id="274"/>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28 қыркүйектегі № V-9 шешіміне 18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5" w:id="275"/>
    <w:p>
      <w:pPr>
        <w:spacing w:after="0"/>
        <w:ind w:left="0"/>
        <w:jc w:val="left"/>
      </w:pPr>
      <w:r>
        <w:rPr>
          <w:rFonts w:ascii="Times New Roman"/>
          <w:b/>
          <w:i w:val="false"/>
          <w:color w:val="000000"/>
        </w:rPr>
        <w:t xml:space="preserve"> Шартты ақшалай көмекті алушылар туралы мәліметтер</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594"/>
        <w:gridCol w:w="594"/>
        <w:gridCol w:w="759"/>
        <w:gridCol w:w="1418"/>
        <w:gridCol w:w="594"/>
        <w:gridCol w:w="594"/>
        <w:gridCol w:w="759"/>
        <w:gridCol w:w="3789"/>
        <w:gridCol w:w="922"/>
        <w:gridCol w:w="923"/>
        <w:gridCol w:w="1091"/>
      </w:tblGrid>
      <w:tr>
        <w:trPr>
          <w:trHeight w:val="30" w:hRule="atLeast"/>
        </w:trPr>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276"/>
          <w:p>
            <w:pPr>
              <w:spacing w:after="20"/>
              <w:ind w:left="20"/>
              <w:jc w:val="both"/>
            </w:pPr>
            <w:r>
              <w:rPr>
                <w:rFonts w:ascii="Times New Roman"/>
                <w:b w:val="false"/>
                <w:i w:val="false"/>
                <w:color w:val="000000"/>
                <w:sz w:val="20"/>
              </w:rPr>
              <w:t>
№</w:t>
            </w:r>
          </w:p>
          <w:bookmarkEnd w:id="276"/>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аудан/облыс</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отбасылардың саны</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адам саны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толмаған балалар</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 </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 нысанында оқитындар</w:t>
            </w:r>
          </w:p>
        </w:tc>
        <w:tc>
          <w:tcPr>
            <w:tcW w:w="3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жасқа дейінгі баланың, мүгедек-баланың,1 және 2 топтағы мүгедектің, қарт адамның күтімімен айналысатын адамдар</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адамдар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10-кестеден,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жүгінген сәтте жұмысы барлар</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 өз бетінше жұмыс істейтіндер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277"/>
          <w:p>
            <w:pPr>
              <w:spacing w:after="20"/>
              <w:ind w:left="20"/>
              <w:jc w:val="both"/>
            </w:pPr>
            <w:r>
              <w:rPr>
                <w:rFonts w:ascii="Times New Roman"/>
                <w:b w:val="false"/>
                <w:i w:val="false"/>
                <w:color w:val="000000"/>
                <w:sz w:val="20"/>
              </w:rPr>
              <w:t>
А</w:t>
            </w:r>
          </w:p>
          <w:bookmarkEnd w:id="277"/>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400" w:id="278"/>
    <w:p>
      <w:pPr>
        <w:spacing w:after="0"/>
        <w:ind w:left="0"/>
        <w:jc w:val="both"/>
      </w:pPr>
      <w:r>
        <w:rPr>
          <w:rFonts w:ascii="Times New Roman"/>
          <w:b w:val="false"/>
          <w:i w:val="false"/>
          <w:color w:val="000000"/>
          <w:sz w:val="28"/>
        </w:rPr>
        <w:t>
      кестенің жалғасы</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8"/>
        <w:gridCol w:w="1052"/>
        <w:gridCol w:w="890"/>
        <w:gridCol w:w="890"/>
        <w:gridCol w:w="890"/>
        <w:gridCol w:w="893"/>
        <w:gridCol w:w="890"/>
        <w:gridCol w:w="1584"/>
        <w:gridCol w:w="891"/>
        <w:gridCol w:w="891"/>
        <w:gridCol w:w="89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279"/>
          <w:p>
            <w:pPr>
              <w:spacing w:after="20"/>
              <w:ind w:left="20"/>
              <w:jc w:val="both"/>
            </w:pPr>
            <w:r>
              <w:rPr>
                <w:rFonts w:ascii="Times New Roman"/>
                <w:b w:val="false"/>
                <w:i w:val="false"/>
                <w:color w:val="000000"/>
                <w:sz w:val="20"/>
              </w:rPr>
              <w:t xml:space="preserve">
кәсіптік бағдарлау шаралары </w:t>
            </w:r>
          </w:p>
          <w:bookmarkEnd w:id="27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бейімдеу шаралары</w:t>
            </w:r>
          </w:p>
        </w:tc>
      </w:tr>
      <w:tr>
        <w:trPr>
          <w:trHeight w:val="30" w:hRule="atLeast"/>
        </w:trPr>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280"/>
          <w:p>
            <w:pPr>
              <w:spacing w:after="20"/>
              <w:ind w:left="20"/>
              <w:jc w:val="both"/>
            </w:pPr>
            <w:r>
              <w:rPr>
                <w:rFonts w:ascii="Times New Roman"/>
                <w:b w:val="false"/>
                <w:i w:val="false"/>
                <w:color w:val="000000"/>
                <w:sz w:val="20"/>
              </w:rPr>
              <w:t>
12- кестеден, оның ішінде жұмыспен қамтуға жәрдемдесу шараларына тартылғандар</w:t>
            </w:r>
          </w:p>
          <w:bookmarkEnd w:id="280"/>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4-кестеден, әлеуметтік бейімдеу шаралары көрсетілгендер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орталығы арқылы ЖЖК қатысушылары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және әлеуметтік бағдарламалар бөлімі арқылы </w:t>
            </w:r>
          </w:p>
        </w:tc>
        <w:tc>
          <w:tcPr>
            <w:tcW w:w="0" w:type="auto"/>
            <w:vMerge/>
            <w:tcBorders>
              <w:top w:val="nil"/>
              <w:left w:val="single" w:color="cfcfcf" w:sz="5"/>
              <w:bottom w:val="single" w:color="cfcfcf" w:sz="5"/>
              <w:right w:val="single" w:color="cfcfcf" w:sz="5"/>
            </w:tcBorders>
          </w:tcP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шаралары</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жәрдем түрлері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орындарына орналастырылғандар</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жұмыстар</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 орны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даярлау, біліктілікті арттыру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281"/>
          <w:p>
            <w:pPr>
              <w:spacing w:after="20"/>
              <w:ind w:left="20"/>
              <w:jc w:val="both"/>
            </w:pPr>
            <w:r>
              <w:rPr>
                <w:rFonts w:ascii="Times New Roman"/>
                <w:b w:val="false"/>
                <w:i w:val="false"/>
                <w:color w:val="000000"/>
                <w:sz w:val="20"/>
              </w:rPr>
              <w:t>
13</w:t>
            </w:r>
          </w:p>
          <w:bookmarkEnd w:id="281"/>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28 қыркүйектегі № V-9 шешіміне 19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06" w:id="282"/>
    <w:p>
      <w:pPr>
        <w:spacing w:after="0"/>
        <w:ind w:left="0"/>
        <w:jc w:val="left"/>
      </w:pPr>
      <w:r>
        <w:rPr>
          <w:rFonts w:ascii="Times New Roman"/>
          <w:b/>
          <w:i w:val="false"/>
          <w:color w:val="000000"/>
        </w:rPr>
        <w:t xml:space="preserve"> Ассистенттің отбасының белсенділігін арттырудың әлеуметтік келісімшартын сүйемелдеу туралы ай сайынғы есебі</w:t>
      </w:r>
    </w:p>
    <w:bookmarkEnd w:id="282"/>
    <w:bookmarkStart w:name="z407" w:id="283"/>
    <w:p>
      <w:pPr>
        <w:spacing w:after="0"/>
        <w:ind w:left="0"/>
        <w:jc w:val="both"/>
      </w:pPr>
      <w:r>
        <w:rPr>
          <w:rFonts w:ascii="Times New Roman"/>
          <w:b w:val="false"/>
          <w:i w:val="false"/>
          <w:color w:val="000000"/>
          <w:sz w:val="28"/>
        </w:rPr>
        <w:t>
      ______________________ ______________________</w:t>
      </w:r>
      <w:r>
        <w:br/>
      </w:r>
      <w:r>
        <w:rPr>
          <w:rFonts w:ascii="Times New Roman"/>
          <w:b w:val="false"/>
          <w:i w:val="false"/>
          <w:color w:val="000000"/>
          <w:sz w:val="28"/>
        </w:rPr>
        <w:t xml:space="preserve"> есеп қай ай үшін есепті дайындау күні</w:t>
      </w:r>
    </w:p>
    <w:bookmarkEnd w:id="283"/>
    <w:bookmarkStart w:name="z408" w:id="284"/>
    <w:p>
      <w:pPr>
        <w:spacing w:after="0"/>
        <w:ind w:left="0"/>
        <w:jc w:val="both"/>
      </w:pPr>
      <w:r>
        <w:rPr>
          <w:rFonts w:ascii="Times New Roman"/>
          <w:b w:val="false"/>
          <w:i w:val="false"/>
          <w:color w:val="000000"/>
          <w:sz w:val="28"/>
        </w:rPr>
        <w:t>
      Жүргізілген әңгімелер:</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2"/>
        <w:gridCol w:w="438"/>
        <w:gridCol w:w="987"/>
        <w:gridCol w:w="1262"/>
        <w:gridCol w:w="713"/>
        <w:gridCol w:w="987"/>
        <w:gridCol w:w="873"/>
        <w:gridCol w:w="877"/>
        <w:gridCol w:w="1537"/>
        <w:gridCol w:w="714"/>
      </w:tblGrid>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285"/>
          <w:p>
            <w:pPr>
              <w:spacing w:after="20"/>
              <w:ind w:left="20"/>
              <w:jc w:val="both"/>
            </w:pPr>
            <w:r>
              <w:rPr>
                <w:rFonts w:ascii="Times New Roman"/>
                <w:b w:val="false"/>
                <w:i w:val="false"/>
                <w:color w:val="000000"/>
                <w:sz w:val="20"/>
              </w:rPr>
              <w:t>
Отбасы, отағасының тегі, аты, әкесінің аты (бар болса)</w:t>
            </w:r>
          </w:p>
          <w:bookmarkEnd w:id="285"/>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саны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адамдардың саны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саны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Әңгімелесу жүргізілген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беруге дайын 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беруден бас тарту себептері</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Үміткердің қолы</w:t>
            </w:r>
          </w:p>
        </w:tc>
      </w:tr>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4" w:id="286"/>
    <w:p>
      <w:pPr>
        <w:spacing w:after="0"/>
        <w:ind w:left="0"/>
        <w:jc w:val="both"/>
      </w:pPr>
      <w:r>
        <w:rPr>
          <w:rFonts w:ascii="Times New Roman"/>
          <w:b w:val="false"/>
          <w:i w:val="false"/>
          <w:color w:val="000000"/>
          <w:sz w:val="28"/>
        </w:rPr>
        <w:t>
      Жүргізілген мониторинг:</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6"/>
        <w:gridCol w:w="2945"/>
        <w:gridCol w:w="4133"/>
        <w:gridCol w:w="3206"/>
      </w:tblGrid>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287"/>
          <w:p>
            <w:pPr>
              <w:spacing w:after="20"/>
              <w:ind w:left="20"/>
              <w:jc w:val="both"/>
            </w:pPr>
            <w:r>
              <w:rPr>
                <w:rFonts w:ascii="Times New Roman"/>
                <w:b w:val="false"/>
                <w:i w:val="false"/>
                <w:color w:val="000000"/>
                <w:sz w:val="20"/>
              </w:rPr>
              <w:t>
№</w:t>
            </w:r>
          </w:p>
          <w:bookmarkEnd w:id="287"/>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(адам)</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орындалуы (иә/жоқ)</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 орындау/орындамау бойынша ескертпелер</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288"/>
          <w:p>
            <w:pPr>
              <w:spacing w:after="20"/>
              <w:ind w:left="20"/>
              <w:jc w:val="both"/>
            </w:pPr>
            <w:r>
              <w:rPr>
                <w:rFonts w:ascii="Times New Roman"/>
                <w:b w:val="false"/>
                <w:i w:val="false"/>
                <w:color w:val="000000"/>
                <w:sz w:val="20"/>
              </w:rPr>
              <w:t>
1</w:t>
            </w:r>
          </w:p>
          <w:bookmarkEnd w:id="288"/>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289"/>
          <w:p>
            <w:pPr>
              <w:spacing w:after="20"/>
              <w:ind w:left="20"/>
              <w:jc w:val="both"/>
            </w:pPr>
            <w:r>
              <w:rPr>
                <w:rFonts w:ascii="Times New Roman"/>
                <w:b w:val="false"/>
                <w:i w:val="false"/>
                <w:color w:val="000000"/>
                <w:sz w:val="20"/>
              </w:rPr>
              <w:t>
2</w:t>
            </w:r>
          </w:p>
          <w:bookmarkEnd w:id="289"/>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8" w:id="290"/>
    <w:p>
      <w:pPr>
        <w:spacing w:after="0"/>
        <w:ind w:left="0"/>
        <w:jc w:val="both"/>
      </w:pPr>
      <w:r>
        <w:rPr>
          <w:rFonts w:ascii="Times New Roman"/>
          <w:b w:val="false"/>
          <w:i w:val="false"/>
          <w:color w:val="000000"/>
          <w:sz w:val="28"/>
        </w:rPr>
        <w:t>
      Қосымша түсініктемелер (егер бар болса) _____________________________</w:t>
      </w:r>
      <w:r>
        <w:br/>
      </w:r>
      <w:r>
        <w:rPr>
          <w:rFonts w:ascii="Times New Roman"/>
          <w:b w:val="false"/>
          <w:i w:val="false"/>
          <w:color w:val="000000"/>
          <w:sz w:val="28"/>
        </w:rPr>
        <w:t>_____________________________________________________________________</w:t>
      </w:r>
    </w:p>
    <w:bookmarkEnd w:id="290"/>
    <w:bookmarkStart w:name="z419" w:id="291"/>
    <w:p>
      <w:pPr>
        <w:spacing w:after="0"/>
        <w:ind w:left="0"/>
        <w:jc w:val="both"/>
      </w:pPr>
      <w:r>
        <w:rPr>
          <w:rFonts w:ascii="Times New Roman"/>
          <w:b w:val="false"/>
          <w:i w:val="false"/>
          <w:color w:val="000000"/>
          <w:sz w:val="28"/>
        </w:rPr>
        <w:t>
      Есепті дайындаған адамның тегі, аты, әкесінің аты (бар болса) және қолы</w:t>
      </w:r>
    </w:p>
    <w:bookmarkEnd w:id="2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header.xml" Type="http://schemas.openxmlformats.org/officeDocument/2006/relationships/header" Id="rId2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