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d891" w14:textId="56dd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2015 жылғы 21 желтоқсандағы № ХХХVI-3 "2016 - 2018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2016 жылғы 3 қарашадағы № VI-1. шешімі. Атырау облысының Әділет департаментінде 2016 жылғы 18 қарашада № 3673 болып тіркелді. Күші жойылды - Атырау облысы Қызылқоға аудандық мәслихатының 2017 жылғы 28 наурыздағы № Х-3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аудандық мәслихатының 28.03.2017 № </w:t>
      </w:r>
      <w:r>
        <w:rPr>
          <w:rFonts w:ascii="Times New Roman"/>
          <w:b w:val="false"/>
          <w:i w:val="false"/>
          <w:color w:val="ff0000"/>
          <w:sz w:val="28"/>
        </w:rPr>
        <w:t>Х-3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2016 жылғы 1 қарашадағы № 213 қаулысын қарай келіп,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2015 жылғы 21 желтоқсандағы № ХХХVI-3 "2016-2018 жылдарға арналған аудандық бюджет туралы" (нормативтік құқықтық актілердің мемлекеттік тіркеу тізімінде № 3437 тіркелген, 2016 жылы 4 ақпандағы "Қызылқоға" аудандық газетіне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"5 164 453" деген сандар "4 894 368" деген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"920 133" деген сандар "1 031 931" деген сандармен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"5 582" деген сандар "4 008" деген сандармен ауыстырылсын;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"90 794" деген сандар "3 280" деген сандармен ауыстырылсын;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"4 118 333" деген сандар "3 825 538" деген сандармен ауыстырылсын.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"5 164 453" деген сандар "4 894 368" деген сандармен ауыстырылсын.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"0" деген сан "30 645" деген сандармен ауыстырылсын;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"0" деген сан "38 178" деген сандармен ауыстырылсын;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"0" деген сан "7 533" деген сандармен ауыстырылсын.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"- 58 245" деген сандар "- 50 712" деген сандармен ауыстырылсын.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"58 245" деген сандар "50 712" деген сандармен ауыстырылсын;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"0" деген сан "7 533" деген сандармен ауыстырылсын.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"7 554" деген сандар "7 841" деген сандармен ауыстырылсын;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"5 000" деген сандар "5 305" деген сандармен ауыстырылсын;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"8 000" деген сандар "5 964" деген сандармен ауыстырылсын;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"49 685" деген сандар "35 510" деген сандармен ауыстырылсын;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тармақшада: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"28 615" деген сандар "17 762" деген сандармен ауыстырылсын;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тармақшада: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"7 890" деген сандар "7 939" деген сандармен ауыстырылсын;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тармақшада: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"6 061" деген сандар "2 688" деген сандармен ауыстырылсын;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"760 196" деген сандар "753 196" деген сандармен ауыстырылсын;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"54 652" деген сандар "47 352" деген сандармен ауыстырылсын;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тармақшада: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"7 898" деген сандар "9 263" деген сандармен ауыстырылсын;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тармақшада: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"40 586" деген сандар "23 578" деген сандармен ауыстырылсын;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тармақшада: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"143 875" деген сандар "155 775" деген сандармен ауыстырылсын;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тармақшада: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"22 655" деген сандар "26 607" деген сандармен ауыстырылсын;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тармақшада: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"13 781" деген сандар "10 325" деген сандармен ауыстырылсын;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тармақшада: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"23 846" деген сандар "3 923" деген сандармен ауыстырылсын;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тармақшада: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"7 480" деген сандар "1 971" деген сандармен ауыстырылсын;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тармақшада: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"23 025" деген сандар "1 456" деген сандармен ауыстырылсын;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24) тармақшамен толықтырылсын: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"24) білім беру мекемелерінің ағымдағы ұстау – 11 000 мың теңге.".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"300 000" деген сандар "170 256" деген сандармен ауыстырылсын;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"326 805" деген сандар "299 308" деген сандармен ауыстырылсын;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білім беру объектілерін салуға және қайта құруға – 53 254 мың теңге;" деген тармақшасы алынып тасталсын;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"20 000" деген сандар "13 000" деген сандармен ауыстырылсын;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"50 000" деген сандар "27 248" деген сандармен ауыстырылсын;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7) тармақшамен толықтырылсын: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инженерлік инфрақұрылым құрылысына – 1 000 мың теңге.".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аудандық мәслихаттың бюджет, қаржы, экономика, кәсіпкерлікті дамыту және экология жөніндегі тұрақты комиссияға (А. Баймуратова) жүктелсін. 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2016 жылдың 1 қаңтардан бастап қолданысқа енгізіледі.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VI сессиясының 2016 жылғы 3 қарашадағы № VІ-1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ХХХVІ сессиясының 2015 жылғы 21 желтоқсандағы № ХХХVІ-3 шешіміне 1 қосымша</w:t>
            </w:r>
          </w:p>
        </w:tc>
      </w:tr>
    </w:tbl>
    <w:bookmarkStart w:name="z8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8"/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4 894 368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1 031 931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659 581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3 825 538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3 825 538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3 825 538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3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29 611</w:t>
            </w:r>
          </w:p>
        </w:tc>
      </w:tr>
    </w:tbl>
    <w:bookmarkStart w:name="z12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жылға арналған бюджет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7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4 894 368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2 953 320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724 251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581"/>
        <w:gridCol w:w="1582"/>
        <w:gridCol w:w="2901"/>
        <w:gridCol w:w="46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2"/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5"/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6"/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7"/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8"/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-50 712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5"/>
        <w:gridCol w:w="1775"/>
        <w:gridCol w:w="4122"/>
        <w:gridCol w:w="24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5"/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VI сессиясының 2016 жылғы 3 қарашадағы № VІ-1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ХХХVІ сессиясының 2015 жылғы 21 желтоқсандағы № ХХХVІ-3 шешіміне 5 қосымша</w:t>
            </w:r>
          </w:p>
        </w:tc>
      </w:tr>
    </w:tbl>
    <w:bookmarkStart w:name="z335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ауылдық округтер әкімдері аппаратты арқылы қаржыландырылатын бюджеттік бағдарламаларды қаржыландыру мөлшері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2544"/>
        <w:gridCol w:w="1429"/>
        <w:gridCol w:w="1429"/>
        <w:gridCol w:w="1429"/>
        <w:gridCol w:w="1429"/>
        <w:gridCol w:w="1674"/>
        <w:gridCol w:w="1430"/>
      </w:tblGrid>
      <w:tr>
        <w:trPr>
          <w:trHeight w:val="30" w:hRule="atLeast"/>
        </w:trPr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коды</w:t>
            </w:r>
          </w:p>
          <w:bookmarkEnd w:id="264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Көздіғара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Сағыз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265"/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266"/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267"/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268"/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269"/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270"/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71"/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272"/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273"/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274"/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275"/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276"/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Жинағы: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65418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59312</w:t>
            </w:r>
          </w:p>
        </w:tc>
      </w:tr>
    </w:tbl>
    <w:bookmarkStart w:name="z35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2815"/>
        <w:gridCol w:w="1581"/>
        <w:gridCol w:w="1581"/>
        <w:gridCol w:w="1852"/>
        <w:gridCol w:w="1581"/>
        <w:gridCol w:w="1854"/>
      </w:tblGrid>
      <w:tr>
        <w:trPr>
          <w:trHeight w:val="30" w:hRule="atLeast"/>
        </w:trPr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коды</w:t>
            </w:r>
          </w:p>
          <w:bookmarkEnd w:id="279"/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 атауы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Тасшағыл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Тайсойған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280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281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282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283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321756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284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285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86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287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288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289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290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291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Жинағы: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819330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