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2aa3" w14:textId="4f92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ауданының мүгедектерін жұмысқа орналастыру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2016 жылғы 21 желтоқсандағы № 250 қаулысы. Атырау облысының Әділет департаментінде 2017 жылғы 17 қаңтарда № 3764 болып тіркелді. Күші жойылды - Атырау облысы Қызылқоға ауданы әкімдігінің 2023 жылғы 14 маусымдағы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әкімдігінің 14.06.2023 № </w:t>
      </w:r>
      <w:r>
        <w:rPr>
          <w:rFonts w:ascii="Times New Roman"/>
          <w:b w:val="false"/>
          <w:i w:val="false"/>
          <w:color w:val="ff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27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(нормативтік құқықтық актілерді мемлекеттік тіркеудің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қауіпті жұмыстардағы жұмыс орындарын есептемегенде, Қызылқоға ауданының мүгедектерін жұмысқа орналастыру үшін квота тізімдік саны бар ұйымдарға: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 Олжағалиевқа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