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9411c" w14:textId="d7941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Сағыз ауылының шекарасын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Қызылқоға ауданы әкімдігінің 2016 жылғы 12 желтоқсандағы № 241 бірлескен қаулысы және Атырау облысы Қызылқоға ауданы мәслихатының 2016 жылғы 14 желтоқсандағы № VIII-9 шешімі. Атырау облысының Әділет департаментінде 2017 жылғы 20 қаңтарда № 3771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2003 жылғы 20 маусымдағы Жер Кодексінің </w:t>
      </w:r>
      <w:r>
        <w:rPr>
          <w:rFonts w:ascii="Times New Roman"/>
          <w:b w:val="false"/>
          <w:i w:val="false"/>
          <w:color w:val="000000"/>
          <w:sz w:val="28"/>
        </w:rPr>
        <w:t>108-бабының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5-тармағына,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-баптарына сәйкес, аудан әкімдігі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 </w:t>
      </w:r>
      <w:r>
        <w:rPr>
          <w:rFonts w:ascii="Times New Roman"/>
          <w:b w:val="false"/>
          <w:i w:val="false"/>
          <w:color w:val="000000"/>
          <w:sz w:val="28"/>
        </w:rPr>
        <w:t xml:space="preserve">және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Жалпы аумағы 1088,02 гектар және ұзындығы 25930,86 метр болатын Сағыз ауылының шекарасы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және шешімінің орындалуын бақылау аудан әкімінің орынбасарына (Б. Әжіғалиев) және аудандық мәслихаттың заңдылықты сақтау, депутаттық этика және құқық қорғау мәселелері жөніндегі тұрақты комиссиясына (төрағасы А.Алтыбаев)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және шешім әділет органдарында мемлекеттік тіркелген күннен бастап күшіне енеді, олар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Мұқанов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Бижанов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Бейсқали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әкімдігінің 2016 жылғы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"12" желтоқсандағы № 241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қаулысы мен аудандық мәслихаттың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"14" желтоқсандағы № VІІІ-9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шешімімен бекітілген</w:t>
            </w:r>
          </w:p>
        </w:tc>
      </w:tr>
    </w:tbl>
    <w:bookmarkStart w:name="z1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Атырау облысы Қызылқоға ауданы Сағыз ауылының әкімшілік шекарасының жоспары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97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97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Қызылқоға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Мұқанов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Қызылқоға ауданының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Бейсқали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