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dd32f5" w14:textId="3dd32f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Мұқыр ауылдық округіне қарасты "Талқұдық" қыстағына шектеу іс шараларын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Атырау облысы Қызылқоға ауданы Мұқыр ауылдық округі әкімінің 2016 жылғы 3 мамырдағы № 21 шешімі. Атырау облысының Әділет департаментінде 2016 жылғы 11 мамырда № 3513 болып тіркелді. Күші жойылды - Атырау облысы Қызылқоға ауданы Мұқыр ауылдық округі әкімінің 2016 жылғы 20 желтоқсандағы № 57 шешімімен</w:t>
      </w:r>
    </w:p>
    <w:p>
      <w:pPr>
        <w:spacing w:after="0"/>
        <w:ind w:left="0"/>
        <w:jc w:val="left"/>
      </w:pPr>
      <w:r>
        <w:rPr>
          <w:rFonts w:ascii="Times New Roman"/>
          <w:b w:val="false"/>
          <w:i w:val="false"/>
          <w:color w:val="ff0000"/>
          <w:sz w:val="28"/>
        </w:rPr>
        <w:t xml:space="preserve">      Ескерту. Күші жойылды - Атырау облысы Қызылқоға ауданы Мұқыр ауылдық округі әкімінің 20.12.2016 № </w:t>
      </w:r>
      <w:r>
        <w:rPr>
          <w:rFonts w:ascii="Times New Roman"/>
          <w:b w:val="false"/>
          <w:i w:val="false"/>
          <w:color w:val="ff0000"/>
          <w:sz w:val="28"/>
        </w:rPr>
        <w:t>57</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35 бабына</w:t>
      </w:r>
      <w:r>
        <w:rPr>
          <w:rFonts w:ascii="Times New Roman"/>
          <w:b w:val="false"/>
          <w:i w:val="false"/>
          <w:color w:val="000000"/>
          <w:sz w:val="28"/>
        </w:rPr>
        <w:t xml:space="preserve">, "Ветеринария туралы" Қазақстан Республикасының 2002 жылғы 10 шілдедегі Заңының </w:t>
      </w:r>
      <w:r>
        <w:rPr>
          <w:rFonts w:ascii="Times New Roman"/>
          <w:b w:val="false"/>
          <w:i w:val="false"/>
          <w:color w:val="000000"/>
          <w:sz w:val="28"/>
        </w:rPr>
        <w:t>10-1 бабына</w:t>
      </w:r>
      <w:r>
        <w:rPr>
          <w:rFonts w:ascii="Times New Roman"/>
          <w:b w:val="false"/>
          <w:i w:val="false"/>
          <w:color w:val="000000"/>
          <w:sz w:val="28"/>
        </w:rPr>
        <w:t xml:space="preserve">, "Қазақстан Республикасы ауыл шаруашылығы министрлігі Ветеринариялық бақылау және қадағалау комитетінің Қызылқоға аудандық аумақтық инспекциясы" мемлекеттік мекемесінің бас мемлекеттік ветеринариялық-санитарлық инспекторының 2016 жылғы 7 сәуірдегі № 80 ұсынысына сәйкес, ауылдық округ әкімі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1. Мұқыр ауылдық округіне қарасты "Талқұдық" қыстағындағы мүйізді ірі қара малдар арасында бруцеллез ауруының шығуына байланысты шектеу іс шаралары белгіленсін.</w:t>
      </w:r>
      <w:r>
        <w:br/>
      </w:r>
      <w:r>
        <w:rPr>
          <w:rFonts w:ascii="Times New Roman"/>
          <w:b w:val="false"/>
          <w:i w:val="false"/>
          <w:color w:val="000000"/>
          <w:sz w:val="28"/>
        </w:rPr>
        <w:t>
      </w:t>
      </w:r>
      <w:r>
        <w:rPr>
          <w:rFonts w:ascii="Times New Roman"/>
          <w:b w:val="false"/>
          <w:i w:val="false"/>
          <w:color w:val="000000"/>
          <w:sz w:val="28"/>
        </w:rPr>
        <w:t>2. Атырау облысы Денсаулық сақтау басқармасының "Қызылқоға аудандық орталық ауруханасы" шаруашылық жүргізу құқығындағы коммуналдық мемлекеттік кәсіпорнына (келісім бойынша), "Қазақстан Республикасы Ұлттық экономика министрлігі Тұтынушылардың құқықтарын қорғау комитетінің Атырау облысы тұтынушылардың құқықтарын қорғау департаментінің Қызылқоға аудандық тұтынушылардың құқықтарын қорғау басқармасы" республикалық мемлекеттік мекемесіне (келісім бойынша) осы шешімнен туындайтын қажетті шараларды алу ұсынылсын.</w:t>
      </w:r>
      <w:r>
        <w:br/>
      </w:r>
      <w:r>
        <w:rPr>
          <w:rFonts w:ascii="Times New Roman"/>
          <w:b w:val="false"/>
          <w:i w:val="false"/>
          <w:color w:val="000000"/>
          <w:sz w:val="28"/>
        </w:rPr>
        <w:t>
      </w:t>
      </w:r>
      <w:r>
        <w:rPr>
          <w:rFonts w:ascii="Times New Roman"/>
          <w:b w:val="false"/>
          <w:i w:val="false"/>
          <w:color w:val="000000"/>
          <w:sz w:val="28"/>
        </w:rPr>
        <w:t>3. Осы шешімнің орындалуын бақылауды өзіме қалдырамын.</w:t>
      </w:r>
      <w:r>
        <w:br/>
      </w:r>
      <w:r>
        <w:rPr>
          <w:rFonts w:ascii="Times New Roman"/>
          <w:b w:val="false"/>
          <w:i w:val="false"/>
          <w:color w:val="000000"/>
          <w:sz w:val="28"/>
        </w:rPr>
        <w:t>
      </w:t>
      </w:r>
      <w:r>
        <w:rPr>
          <w:rFonts w:ascii="Times New Roman"/>
          <w:b w:val="false"/>
          <w:i w:val="false"/>
          <w:color w:val="000000"/>
          <w:sz w:val="28"/>
        </w:rPr>
        <w:t>4. Осы шешім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Мұқыр ауылдық округінің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Әбдуалиев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r>
        <w:rPr>
          <w:rFonts w:ascii="Times New Roman"/>
          <w:b w:val="false"/>
          <w:i w:val="false"/>
          <w:color w:val="000000"/>
          <w:sz w:val="28"/>
        </w:rPr>
        <w:t xml:space="preserve">(ҚАОА _________ ) (ҚАТҚҚБ _________ )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820"/>
        <w:gridCol w:w="4180"/>
      </w:tblGrid>
      <w:tr>
        <w:trPr>
          <w:trHeight w:val="30" w:hRule="atLeast"/>
        </w:trPr>
        <w:tc>
          <w:tcPr>
            <w:tcW w:w="782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"КЕЛІСІЛДІ"</w:t>
            </w:r>
            <w:r>
              <w:br/>
            </w:r>
            <w:r>
              <w:rPr>
                <w:rFonts w:ascii="Times New Roman"/>
                <w:b w:val="false"/>
                <w:i/>
                <w:color w:val="000000"/>
                <w:sz w:val="20"/>
              </w:rPr>
              <w:t>Атырау облысы Денсаулық сақтау</w:t>
            </w:r>
            <w:r>
              <w:br/>
            </w:r>
            <w:r>
              <w:rPr>
                <w:rFonts w:ascii="Times New Roman"/>
                <w:b w:val="false"/>
                <w:i/>
                <w:color w:val="000000"/>
                <w:sz w:val="20"/>
              </w:rPr>
              <w:t>басқармасының "Қызылқоға аудандық</w:t>
            </w:r>
            <w:r>
              <w:br/>
            </w:r>
            <w:r>
              <w:rPr>
                <w:rFonts w:ascii="Times New Roman"/>
                <w:b w:val="false"/>
                <w:i/>
                <w:color w:val="000000"/>
                <w:sz w:val="20"/>
              </w:rPr>
              <w:t>орталық ауруханасы" шаруашылық</w:t>
            </w:r>
            <w:r>
              <w:br/>
            </w:r>
            <w:r>
              <w:rPr>
                <w:rFonts w:ascii="Times New Roman"/>
                <w:b w:val="false"/>
                <w:i/>
                <w:color w:val="000000"/>
                <w:sz w:val="20"/>
              </w:rPr>
              <w:t>жүргізу құқығындағы коммуналдық</w:t>
            </w:r>
            <w:r>
              <w:br/>
            </w:r>
            <w:r>
              <w:rPr>
                <w:rFonts w:ascii="Times New Roman"/>
                <w:b w:val="false"/>
                <w:i/>
                <w:color w:val="000000"/>
                <w:sz w:val="20"/>
              </w:rPr>
              <w:t>мемлекеттік кәсіпорнының бас дәрігері</w:t>
            </w:r>
            <w:r>
              <w:br/>
            </w:r>
            <w:r>
              <w:rPr>
                <w:rFonts w:ascii="Times New Roman"/>
                <w:b w:val="false"/>
                <w:i/>
                <w:color w:val="000000"/>
                <w:sz w:val="20"/>
              </w:rPr>
              <w:t>"_____"__________ 2016 жыл</w:t>
            </w:r>
            <w:r>
              <w:rPr>
                <w:rFonts w:ascii="Times New Roman"/>
                <w:b w:val="false"/>
                <w:i w:val="false"/>
                <w:color w:val="000000"/>
                <w:sz w:val="20"/>
              </w:rPr>
              <w:t>
</w:t>
            </w:r>
          </w:p>
        </w:tc>
        <w:tc>
          <w:tcPr>
            <w:tcW w:w="418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Тайшыбай</w:t>
            </w:r>
            <w:r>
              <w:rPr>
                <w:rFonts w:ascii="Times New Roman"/>
                <w:b w:val="false"/>
                <w:i w:val="false"/>
                <w:color w:val="000000"/>
                <w:sz w:val="20"/>
              </w:rPr>
              <w:t>
</w:t>
            </w:r>
          </w:p>
        </w:tc>
      </w:tr>
      <w:tr>
        <w:trPr>
          <w:trHeight w:val="30" w:hRule="atLeast"/>
        </w:trPr>
        <w:tc>
          <w:tcPr>
            <w:tcW w:w="782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 "Қазақстан Республикасы</w:t>
            </w:r>
            <w:r>
              <w:br/>
            </w:r>
            <w:r>
              <w:rPr>
                <w:rFonts w:ascii="Times New Roman"/>
                <w:b w:val="false"/>
                <w:i/>
                <w:color w:val="000000"/>
                <w:sz w:val="20"/>
              </w:rPr>
              <w:t>Ұлттық экономика министрлігі</w:t>
            </w:r>
            <w:r>
              <w:br/>
            </w:r>
            <w:r>
              <w:rPr>
                <w:rFonts w:ascii="Times New Roman"/>
                <w:b w:val="false"/>
                <w:i/>
                <w:color w:val="000000"/>
                <w:sz w:val="20"/>
              </w:rPr>
              <w:t>Тұтынушылардың құқықтарын қорғау</w:t>
            </w:r>
            <w:r>
              <w:br/>
            </w:r>
            <w:r>
              <w:rPr>
                <w:rFonts w:ascii="Times New Roman"/>
                <w:b w:val="false"/>
                <w:i/>
                <w:color w:val="000000"/>
                <w:sz w:val="20"/>
              </w:rPr>
              <w:t>комитетінің Атырау облысы</w:t>
            </w:r>
            <w:r>
              <w:br/>
            </w:r>
            <w:r>
              <w:rPr>
                <w:rFonts w:ascii="Times New Roman"/>
                <w:b w:val="false"/>
                <w:i/>
                <w:color w:val="000000"/>
                <w:sz w:val="20"/>
              </w:rPr>
              <w:t>тұтынушылардың құқықтарын қорғау</w:t>
            </w:r>
            <w:r>
              <w:br/>
            </w:r>
            <w:r>
              <w:rPr>
                <w:rFonts w:ascii="Times New Roman"/>
                <w:b w:val="false"/>
                <w:i/>
                <w:color w:val="000000"/>
                <w:sz w:val="20"/>
              </w:rPr>
              <w:t>департаментінің Қызылқоға аудандық</w:t>
            </w:r>
            <w:r>
              <w:br/>
            </w:r>
            <w:r>
              <w:rPr>
                <w:rFonts w:ascii="Times New Roman"/>
                <w:b w:val="false"/>
                <w:i/>
                <w:color w:val="000000"/>
                <w:sz w:val="20"/>
              </w:rPr>
              <w:t>тұтынушылардың құқықтарын</w:t>
            </w:r>
            <w:r>
              <w:br/>
            </w:r>
            <w:r>
              <w:rPr>
                <w:rFonts w:ascii="Times New Roman"/>
                <w:b w:val="false"/>
                <w:i/>
                <w:color w:val="000000"/>
                <w:sz w:val="20"/>
              </w:rPr>
              <w:t>қорғау басқармасы" республикалық</w:t>
            </w:r>
            <w:r>
              <w:br/>
            </w:r>
            <w:r>
              <w:rPr>
                <w:rFonts w:ascii="Times New Roman"/>
                <w:b w:val="false"/>
                <w:i/>
                <w:color w:val="000000"/>
                <w:sz w:val="20"/>
              </w:rPr>
              <w:t>мемлекеттік мекемесінің басшысы</w:t>
            </w:r>
            <w:r>
              <w:br/>
            </w:r>
            <w:r>
              <w:rPr>
                <w:rFonts w:ascii="Times New Roman"/>
                <w:b w:val="false"/>
                <w:i/>
                <w:color w:val="000000"/>
                <w:sz w:val="20"/>
              </w:rPr>
              <w:t>"_____"__________ 2016 жыл</w:t>
            </w:r>
            <w:r>
              <w:rPr>
                <w:rFonts w:ascii="Times New Roman"/>
                <w:b w:val="false"/>
                <w:i w:val="false"/>
                <w:color w:val="000000"/>
                <w:sz w:val="20"/>
              </w:rPr>
              <w:t>
</w:t>
            </w:r>
          </w:p>
        </w:tc>
        <w:tc>
          <w:tcPr>
            <w:tcW w:w="418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Аймұратова</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