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5a3c" w14:textId="7425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Қызылқоға ауылдық округі әкімінің 2016 жылғы 6 қаңтардағы № 1 шешімі. Атырау облысының Әділет департаментінде 2016 жылғы 4 ақпанда № 3455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көшеге атау беру мақсатында Қызылқоға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Қызылқоға ауданы, Қызылқоға ауылдық округі, Қарабау ауылындағы жаңа көшеге "Нығмет Көмековтің"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Измуканов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