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5bc05" w14:textId="135bc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2015 жылғы 25 қарашадағы № 317-V "Индер ауданында тұратын аз қамтылған отбасыларға (азаматтарға) тұрғын үй көмегін көрсетудің қағидасын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Индер ауданы мәслихатының 2016 жылғы 13 қаңтардағы № 343-V шешімі. Атырау облысының Әділет департаментінде 2016 жылғы 12 ақпанда № 3462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"Тұрғын үй қатынастары туралы" Қазақстан Республикасының 1997 жылғы 16 сәуірдегі Заңының 97-бабының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Индер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Аудандық мәслихаттың 2015 жылғы 25 қарашадағы № 317-V "Индер ауданында тұратын аз қамтылған отбасыларға (азаматтарға) тұрғын үй көмегін көрсетудің қағидасы туралы" (нормативтік құқықтық актілерді мемлекеттік тіркеудің тізілімінде № 3379 санымен тіркелген, аудандық "Дендер" газетінде 2015 жылғы 24 желтоқсанда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қосымшасына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5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орыс тіліндегі мәтіні өзгеріссіз қалдырылып, мемлекеттік тіліндегі мәтіні жаңа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"5. Тұрғын үй көмегі жергілікті бюджет қаражаты есебінен Индер ауданында тұрақты тұратын аз қамтылған отбасыларға (азаматтарға):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жекешелендiрiлген тұрғынжайларда тұратын немесе мемлекеттiк тұрғын үй қорындағы тұрғын үй-жайларды (пәтерлердi) жалдаушылар (қосымша жалдаушылар) болып табылатын отбасыларға (азаматтарға) кондоминиум объектісінің ортақ мүлкін күтіп-ұстауға жұмсалатын шығыстарды;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тұрғынжайдың меншiк иелерi немесе жалдаушылары (қосымша жалдаушылары) болып табылатын отбасыларға (азаматтарға) коммуналдық қызметтердi және қалалық телекоммуникация желiсiне қосылған телефонға абоненттiк ақының өсуi бөлiгiнде байланыс қызметтерiн тұтынуына;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жергiлiктi атқарушы орган жеке тұрғын үй қорынан жалға алған тұрғынжайды пайдаланғаны үшiн жалға алу ақысын төлеуге беріледі".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 аудандық мәслихаттың әлеуметтік саясат, білім беру, мәдениет, денсаулық сақтау, жастар ісі, құқық қорғау, депутат этикасы мәселелері жөніндегі тұрақты комиссияға (А.Доспаева)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әділет органдарында мемлекеттік тіркелген күннен бастап күшіне енеді,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кезектен тыс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ХХХV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Аяпбергенов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