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376f1" w14:textId="8f376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коммуналдық меншіктегі мүліктерді жекешелендіру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ауданы әкімдігінің 2016 жылғы 23 мамырдағы № 120 қаулысы. Атырау облысының Әділет департаментінде 2016 жылғы 1 маусымда № 3533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мүлік туралы" Қазақстан Республикасының 2011 жылғы 1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"Жекешелендіру объектілерін сату қағидасын бекіту туралы" Қазақстан Республикасы Үкіметінің 2011 жылғы 9 тамыздағы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Индер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коммуналдық меншіктегі мүліктер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жекешелендірілсін.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Қ.Е.Нұрлыбаевқа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Арыстан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әкімдігінің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"23" мамырдағы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120 қаулысына қосымша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Жекешелендіруге жататын аудандық коммуналдық меншіктегі мүліктердің тізбесі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"/>
        <w:gridCol w:w="7762"/>
        <w:gridCol w:w="1328"/>
        <w:gridCol w:w="2787"/>
      </w:tblGrid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Теңгерім ұстаушысы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YUTONG 952 A погрузчик-фронтальный, тіркеу нөмері AFD792E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"Индер аудандық тұрғын үй-коммуналдық шаруашылығы, жолаушылар көлігі және автомобильдер жолдары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Уаз 2206, тіркеу нөмері Е784АХ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"Индер аудандық білім бөлімінің Б.Нысанбаев атындағы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Уаз 2206, тіркеу нөмері Е488АW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"Индер аудандық білім бөлімінің М.Сиранов атындағы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Ваз 21214, тіркеу нөмері 348АВ06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"Индер аудандық тұрғын үй-коммуналдық шаруашылығы, жолаушылар көлігі және автомобильдер жолдары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