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bf4a" w14:textId="ed9b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Атырау облысы Индер ауданы әкімдігінің 2016 жылғы 10 маусымдағы № 129 қаулысы. Атырау облысының Әділет департаментінде 2016 жылғы 13 шілдеде № 3554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және V шақырылған аудандық мәслихаттың ХХХV сессиясының 2016 жылғы 13 қаңтардағы № 339-V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келісу туралы" шешіміне сәйкес, Индер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Индер ауданы әкімінің орынбасары Қ.Е. Нұрлыбаевқа жүктелсін.</w:t>
      </w:r>
      <w:r>
        <w:br/>
      </w:r>
      <w:r>
        <w:rPr>
          <w:rFonts w:ascii="Times New Roman"/>
          <w:b w:val="false"/>
          <w:i w:val="false"/>
          <w:color w:val="000000"/>
          <w:sz w:val="28"/>
        </w:rPr>
        <w:t>
      </w:t>
      </w:r>
      <w:r>
        <w:rPr>
          <w:rFonts w:ascii="Times New Roman"/>
          <w:b w:val="false"/>
          <w:i w:val="false"/>
          <w:color w:val="000000"/>
          <w:sz w:val="28"/>
        </w:rPr>
        <w:t>3. Осы қаулы ол алғашқы ресми жарияланған күнінен бастап қолданысқа енгізіледі және 2016 жылғы 8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Индер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Аяпбергенов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10 маусым 2016 жыл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Индер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10 маусым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2016 жылғы "10" маусымдағы № 129 қаулысына қосымша</w:t>
            </w:r>
          </w:p>
        </w:tc>
      </w:tr>
    </w:tbl>
    <w:bookmarkStart w:name="z12"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w:t>
      </w:r>
    </w:p>
    <w:bookmarkEnd w:id="0"/>
    <w:bookmarkStart w:name="z13" w:id="1"/>
    <w:p>
      <w:pPr>
        <w:spacing w:after="0"/>
        <w:ind w:left="0"/>
        <w:jc w:val="left"/>
      </w:pPr>
      <w:r>
        <w:rPr>
          <w:rFonts w:ascii="Times New Roman"/>
          <w:b/>
          <w:i w:val="false"/>
          <w:color w:val="000000"/>
        </w:rPr>
        <w:t xml:space="preserve"> 1. Әлеуметтік қамсыздандыру саласындағы мамандарының лауазымдары: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аудандық халықты жұмыспен қамту орталығының басшысы;</w:t>
      </w:r>
      <w:r>
        <w:br/>
      </w:r>
      <w:r>
        <w:rPr>
          <w:rFonts w:ascii="Times New Roman"/>
          <w:b w:val="false"/>
          <w:i w:val="false"/>
          <w:color w:val="000000"/>
          <w:sz w:val="28"/>
        </w:rPr>
        <w:t>
      </w:t>
      </w:r>
      <w:r>
        <w:rPr>
          <w:rFonts w:ascii="Times New Roman"/>
          <w:b w:val="false"/>
          <w:i w:val="false"/>
          <w:color w:val="000000"/>
          <w:sz w:val="28"/>
        </w:rPr>
        <w:t>мамандар: әлеуметтік жұмыс жөніндегі консультант, әлеуметтік жұмыс жөніндегі маман, жұмыспен қамту орталығының (қызметінің) құрылымдық бөлімшесінің маманы,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Білім беру саласындағы мамандарының лауазымдары: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басшысы, басшысының орынбасары (басшының әкімшілік-шаруашылық бөлігі мәселелері жөніндегі орынбасарынан басқа);</w:t>
      </w:r>
      <w:r>
        <w:br/>
      </w: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мектепке дейінгі білім беру ұйымының, әдістемелік кабинеттің (орталық), психологиялық-педагогикалық түзеу кабинетінің басшысы;</w:t>
      </w:r>
      <w:r>
        <w:br/>
      </w:r>
      <w:r>
        <w:rPr>
          <w:rFonts w:ascii="Times New Roman"/>
          <w:b w:val="false"/>
          <w:i w:val="false"/>
          <w:color w:val="000000"/>
          <w:sz w:val="28"/>
        </w:rPr>
        <w:t>
      </w:t>
      </w:r>
      <w:r>
        <w:rPr>
          <w:rFonts w:ascii="Times New Roman"/>
          <w:b w:val="false"/>
          <w:i w:val="false"/>
          <w:color w:val="000000"/>
          <w:sz w:val="28"/>
        </w:rPr>
        <w:t xml:space="preserve">лагердің, интернаттың басшысы (меңгерушісі); </w:t>
      </w:r>
      <w:r>
        <w:br/>
      </w:r>
      <w:r>
        <w:rPr>
          <w:rFonts w:ascii="Times New Roman"/>
          <w:b w:val="false"/>
          <w:i w:val="false"/>
          <w:color w:val="000000"/>
          <w:sz w:val="28"/>
        </w:rPr>
        <w:t>
      </w:t>
      </w:r>
      <w:r>
        <w:rPr>
          <w:rFonts w:ascii="Times New Roman"/>
          <w:b w:val="false"/>
          <w:i w:val="false"/>
          <w:color w:val="000000"/>
          <w:sz w:val="28"/>
        </w:rPr>
        <w:t>мамандар: мектепке дейінгі, бастауыш, негізгі орта, жалпы орта, арнайы (түзету) және мамандандырылған білім беру ұйымдарынының барлық мамандықтағы мұғалімдері, оның ішінде мұғалім-дефектолог (олигофренопедагог, сурдопедагог, тифлопедагог), мұғалім-логопед, бастапқы әскери даярлықты ұйымдастырушы оқытушы, аккомпаниатор, концертмейстр, тәлімгер, тәрбиелеуші, әдіскер, музыкалық жетекші, қосымша білім беретін педагог, ұйымдастырушы педагог, педагог-психолог, әлеуметтік педагог, зертханашы, логопед, психолог, хореограф, барлық мамандықтағы дәрігерлер, мейірбике (мейіргер), емдәмдік мейірбике, кітапханашы, дирижер, хормейстер, барлық атаудағы суретшілер, музыкалық аспаптарды жөндеуші-келтіруші, тәрбиешінің көмекшісі.</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Мәдениет саласындағы мамандарының лауазымдары: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аудандық маңызы бар мемлекеттік мекеме және мемлекеттік қазыналық кәсіпорын басшысы, басшысының орынбасары (басшының әкімшілік-шаруашылық бөлігі мәселелері жөніндегі орынбасарынан басқа);</w:t>
      </w:r>
      <w:r>
        <w:br/>
      </w:r>
      <w:r>
        <w:rPr>
          <w:rFonts w:ascii="Times New Roman"/>
          <w:b w:val="false"/>
          <w:i w:val="false"/>
          <w:color w:val="000000"/>
          <w:sz w:val="28"/>
        </w:rPr>
        <w:t>
      </w:t>
      </w:r>
      <w:r>
        <w:rPr>
          <w:rFonts w:ascii="Times New Roman"/>
          <w:b w:val="false"/>
          <w:i w:val="false"/>
          <w:color w:val="000000"/>
          <w:sz w:val="28"/>
        </w:rPr>
        <w:t>ауылдық маңызы бар мемлекеттік мекеме және мемлекеттік қазыналық кәсіпорын басшысы;</w:t>
      </w:r>
      <w:r>
        <w:br/>
      </w:r>
      <w:r>
        <w:rPr>
          <w:rFonts w:ascii="Times New Roman"/>
          <w:b w:val="false"/>
          <w:i w:val="false"/>
          <w:color w:val="000000"/>
          <w:sz w:val="28"/>
        </w:rPr>
        <w:t>
      </w:t>
      </w:r>
      <w:r>
        <w:rPr>
          <w:rFonts w:ascii="Times New Roman"/>
          <w:b w:val="false"/>
          <w:i w:val="false"/>
          <w:color w:val="000000"/>
          <w:sz w:val="28"/>
        </w:rPr>
        <w:t>аудандық маңызы бар мемлекеттік мекеме және мемлекеттік қазыналық кәсіпорын көркемдік жетекші;</w:t>
      </w:r>
      <w:r>
        <w:br/>
      </w:r>
      <w:r>
        <w:rPr>
          <w:rFonts w:ascii="Times New Roman"/>
          <w:b w:val="false"/>
          <w:i w:val="false"/>
          <w:color w:val="000000"/>
          <w:sz w:val="28"/>
        </w:rPr>
        <w:t>
      </w:t>
      </w:r>
      <w:r>
        <w:rPr>
          <w:rFonts w:ascii="Times New Roman"/>
          <w:b w:val="false"/>
          <w:i w:val="false"/>
          <w:color w:val="000000"/>
          <w:sz w:val="28"/>
        </w:rPr>
        <w:t>кітапхана меңгерушісі (басшысы);</w:t>
      </w:r>
      <w:r>
        <w:br/>
      </w:r>
      <w:r>
        <w:rPr>
          <w:rFonts w:ascii="Times New Roman"/>
          <w:b w:val="false"/>
          <w:i w:val="false"/>
          <w:color w:val="000000"/>
          <w:sz w:val="28"/>
        </w:rPr>
        <w:t>
      </w:t>
      </w:r>
      <w:r>
        <w:rPr>
          <w:rFonts w:ascii="Times New Roman"/>
          <w:b w:val="false"/>
          <w:i w:val="false"/>
          <w:color w:val="000000"/>
          <w:sz w:val="28"/>
        </w:rPr>
        <w:t>ауылдық маңызы бар мемлекеттік мекеме және мемлекеттік қазыналық кәсіпорын бөлім       басшысы;</w:t>
      </w:r>
      <w:r>
        <w:br/>
      </w:r>
      <w:r>
        <w:rPr>
          <w:rFonts w:ascii="Times New Roman"/>
          <w:b w:val="false"/>
          <w:i w:val="false"/>
          <w:color w:val="000000"/>
          <w:sz w:val="28"/>
        </w:rPr>
        <w:t>
      </w:t>
      </w:r>
      <w:r>
        <w:rPr>
          <w:rFonts w:ascii="Times New Roman"/>
          <w:b w:val="false"/>
          <w:i w:val="false"/>
          <w:color w:val="000000"/>
          <w:sz w:val="28"/>
        </w:rPr>
        <w:t>мамандар: аккомпаниатор, аккомпаниатор-концертмейстр, барлық атаудағы әртістері, библиограф,       кітапханашы, дирижер, концертмейстр, мәдени ұйымдастырушы, барлық атаудағы әдістемеші, музыкалық жетекші, режиссер, хореограф, хормейстер, барлық атаудағы суретшілер, аспаптарды реттеуші-күйіне келтіруші, конферансье.</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Спорт саласындағы мамандарының лауазымдары: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мекеме және мемлекеттік қазыналық кәсіпорын басшысы, басшысының орынбасары (басшының әкімшілік-шаруашылық бөлігі мәселелері жөніндегі орынбасарынан басқа);</w:t>
      </w:r>
      <w:r>
        <w:br/>
      </w:r>
      <w:r>
        <w:rPr>
          <w:rFonts w:ascii="Times New Roman"/>
          <w:b w:val="false"/>
          <w:i w:val="false"/>
          <w:color w:val="000000"/>
          <w:sz w:val="28"/>
        </w:rPr>
        <w:t>
      </w:t>
      </w:r>
      <w:r>
        <w:rPr>
          <w:rFonts w:ascii="Times New Roman"/>
          <w:b w:val="false"/>
          <w:i w:val="false"/>
          <w:color w:val="000000"/>
          <w:sz w:val="28"/>
        </w:rPr>
        <w:t>аудандық маңызы бар аға жаттықтырушы;</w:t>
      </w:r>
      <w:r>
        <w:br/>
      </w:r>
      <w:r>
        <w:rPr>
          <w:rFonts w:ascii="Times New Roman"/>
          <w:b w:val="false"/>
          <w:i w:val="false"/>
          <w:color w:val="000000"/>
          <w:sz w:val="28"/>
        </w:rPr>
        <w:t>
      </w:t>
      </w:r>
      <w:r>
        <w:rPr>
          <w:rFonts w:ascii="Times New Roman"/>
          <w:b w:val="false"/>
          <w:i w:val="false"/>
          <w:color w:val="000000"/>
          <w:sz w:val="28"/>
        </w:rPr>
        <w:t>мамандар: әдіскер, жаттықтырушы, жаттықтырушы-оқытушы, нұсқаушы-спортшы, барлық мамандықтағы дәрігер, (мамандандырылған) медициналық бике/аға.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