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626a" w14:textId="a1f6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21 желтоқсандағы № 327-V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мәслихатының 2016 жылғы 11 шілдедегі № 22-VI шешімі. Атырау облысының Әділет департаментінде 2016 жылғы 15 шілдеде № 3564 болып тіркелді. Күші жойылды - Атырау облысы Индер ауданы мәслихатының 2017 жылғы 10 ақпандағы № 85-VI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Индер ауданы мәслихатының 10.02.2017 № </w:t>
      </w:r>
      <w:r>
        <w:rPr>
          <w:rFonts w:ascii="Times New Roman"/>
          <w:b w:val="false"/>
          <w:i w:val="false"/>
          <w:color w:val="ff0000"/>
          <w:sz w:val="28"/>
        </w:rPr>
        <w:t>85-VI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кезектен тыс 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21 желтоқсандағы № 327-V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3440 санымен тіркелген, 2016 жылғы 28 қаңтарда "Дендер"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"4 387 764" сандары "4 856 329"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"3 606 127" сандары "4 074 692"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"4 408 972" сандары "4 877 537"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"әлеуметтік салық" деген абзацтағы: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"әлеуметтік салық – 50%" деген жол келесідей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"әлеуметтік салық - 100%";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"631 443" сандары "605 443"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"5 522" сандары "4 882"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"17 098" сандары "197 282"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"35 499" сандары "9 375"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"230 074" сандары "249 574"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"білім беру ұйымдарын ағымдағы ұстауға – 16 653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беру нысандарын күрделі жөндеу үшін жобалау-сметалық құжаттаманы жасақтау немесе түзетуге – 2 100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туберкулезбен ауыратын және амбулаториялық деңгейде ем алатын адамдарға ай сайын 10 айлық есептік көрсеткіш көлемінде әлеуметтік көмек көрсетуге – 3 182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жастар тәжірибесін ұйымдастыру үшін – 3 818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қысқы мерзімге дайындық жұмыстарын жүргізуге – 51 670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автокөлік жолдарын ағымдағы ұстау шығындарына – 16 000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қауіпсіздікті қамтамасыз ету іс-шараларына – 5 258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"28 561" сандары "215 270"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"елді мекендердегі кірме және кентішілік жолдарды жаңғырту үшін жобалау-сметалық құжаттаманы жасақтауға – 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объектілерін дамытуға – 26 900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(С. Құлғалиев)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ІІІ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Зайдекенов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11 шілдедегі кезектен тыс ІІІ сессиясының № 22-VІ шешiмiне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21 желтоқсандағы кезектен тыс ХХХІV сессиясының № 327-V шешiмiне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05"/>
        <w:gridCol w:w="529"/>
        <w:gridCol w:w="6972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09"/>
        <w:gridCol w:w="1238"/>
        <w:gridCol w:w="1238"/>
        <w:gridCol w:w="538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4 877 537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өкілді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76"/>
        <w:gridCol w:w="1576"/>
        <w:gridCol w:w="5301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1799"/>
        <w:gridCol w:w="5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11 шілдедегі кезектен тыс ІІІ сессиясының № 22-VІ шешiмiне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21 желтоқсандағы кезектен тыс ХХХІV сессиясының № 327-V шешiмiне № 5 қосымша</w:t>
            </w:r>
          </w:p>
        </w:tc>
      </w:tr>
    </w:tbl>
    <w:bookmarkStart w:name="z28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Кенттiк, ауылдық округтер әкiмдерi аппараттарының 2016 жылға арналған бюджеттiк бағдарламаларын қаржыландыру көлемі (мың теңге)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219"/>
        <w:gridCol w:w="2238"/>
        <w:gridCol w:w="1913"/>
        <w:gridCol w:w="1914"/>
        <w:gridCol w:w="19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136"/>
        <w:gridCol w:w="2181"/>
        <w:gridCol w:w="1864"/>
        <w:gridCol w:w="1864"/>
        <w:gridCol w:w="21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11 шілдедегі кезектен тыс ІІІ сессиясының № 22-VІ шешiмiне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21 желтоқсандағы кезектен тыс ХХХІV сессиясының № 327-V шешiмiне № 6 қосымша</w:t>
            </w:r>
          </w:p>
        </w:tc>
      </w:tr>
    </w:tbl>
    <w:bookmarkStart w:name="z3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 бөліндісі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940"/>
        <w:gridCol w:w="1292"/>
        <w:gridCol w:w="895"/>
        <w:gridCol w:w="1292"/>
        <w:gridCol w:w="1292"/>
        <w:gridCol w:w="1292"/>
        <w:gridCol w:w="1292"/>
        <w:gridCol w:w="1555"/>
        <w:gridCol w:w="1555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