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895" w14:textId="3e5e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27 қарашадағы № 155-V "Алушылар санатының тізбесін және әлеуметтік көмектің шекті мөлшерлерін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2016 жылғы 24 тамыздағы № 33-VI шешімі. Атырау облысының Әділет департаментінде 2016 жылғы 22 қыркүйекте № 3610 болып тіркелді. Күші жойылды - Атырау облысы Индер аудандық мәслихатының 2022 жылғы 27 қыркүйектегі № 136-VІI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27-бабының </w:t>
      </w:r>
      <w:r>
        <w:rPr>
          <w:rFonts w:ascii="Times New Roman"/>
          <w:b w:val="false"/>
          <w:i w:val="false"/>
          <w:color w:val="000000"/>
          <w:sz w:val="28"/>
        </w:rPr>
        <w:t>11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кезекті ІV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2013 жылғы 27 қарашадағы № 155-V "Алушылар санатының тізбесін және әлеуметтік көмектің шекті мөлшерлерін бекіту туралы" (нормативтік құқықтық актілерді мемлекеттік тіркеудің тізілімінде № 2799 санымен тіркелген, аудандық "Дендер" газетінде 2013 жылғы 12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мәтіндегі 4-1 тармақпен толықтырылсын: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Туберкулездің әртүрлі түрімен ауыратын науқастарға емдеу мекемесінің ай сайын ұсынатын тізіміне сәйкес, амбулаториялық ем алу кезеңіне 10 айлық есептік көрсеткіш мөлшерінде (отбасы табыстары есепке алынбай) әлеуметтік көмек бекітілсін.".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саясат, жастар ісі, білім беру, мәдениет, денсаулық сақтау мәселелері жөніндегі тұрақты комиссияға (О. Ділмұқашева)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2016 жылғы 11 шілдедегі № 23-VІ "Индер аудандық мәслихатының 2013 жылғы 25 қарашадағы № 155-V "Алушылар санатының тізбесін және әлеуметтік көмектің шекті мөлшерлерін бекіту туралы" шешіміне өзгеріс пен толықтыру енгізу туралы" шешімі жойылсын.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2016 жылғы 1 шілдеден бастап туындаған құқықтық      қатынастарға     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Ілияс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