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531b" w14:textId="1025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331-V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2016 жылғы 24 тамыздағы № 34-VI шешімі. Атырау облысының Әділет департаментінде 2016 жылғы 22 қыркүйекте № 3611 болып тіркелді. Күші жойылды - Атырау облысы Индер аудандық мәслихатының 2017 жылғы 24 мамырдағы № 111-VI шешімімен</w:t>
      </w:r>
    </w:p>
    <w:p>
      <w:pPr>
        <w:spacing w:after="0"/>
        <w:ind w:left="0"/>
        <w:jc w:val="both"/>
      </w:pPr>
      <w:bookmarkStart w:name="z391" w:id="0"/>
      <w:r>
        <w:rPr>
          <w:rFonts w:ascii="Times New Roman"/>
          <w:b w:val="false"/>
          <w:i w:val="false"/>
          <w:color w:val="ff0000"/>
          <w:sz w:val="28"/>
        </w:rPr>
        <w:t xml:space="preserve">
      Ескерту. Күші жойылды - Атырау облысы Индер аудандық мәслихатының 24.05.2017 № </w:t>
      </w:r>
      <w:r>
        <w:rPr>
          <w:rFonts w:ascii="Times New Roman"/>
          <w:b w:val="false"/>
          <w:i w:val="false"/>
          <w:color w:val="ff0000"/>
          <w:sz w:val="28"/>
        </w:rPr>
        <w:t>111-VI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3"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27-бабының </w:t>
      </w:r>
      <w:r>
        <w:rPr>
          <w:rFonts w:ascii="Times New Roman"/>
          <w:b w:val="false"/>
          <w:i w:val="false"/>
          <w:color w:val="000000"/>
          <w:sz w:val="28"/>
        </w:rPr>
        <w:t>11-тармағына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кезекті ІV сессиясында </w:t>
      </w:r>
      <w:r>
        <w:rPr>
          <w:rFonts w:ascii="Times New Roman"/>
          <w:b/>
          <w:i w:val="false"/>
          <w:color w:val="000000"/>
          <w:sz w:val="28"/>
        </w:rPr>
        <w:t>ШЕШІМ ҚАБЫЛДАДЫ:</w:t>
      </w:r>
      <w:r>
        <w:rPr>
          <w:rFonts w:ascii="Times New Roman"/>
          <w:b w:val="false"/>
          <w:i w:val="false"/>
          <w:color w:val="000000"/>
          <w:sz w:val="28"/>
        </w:rPr>
        <w:t xml:space="preserve"> </w:t>
      </w:r>
    </w:p>
    <w:bookmarkEnd w:id="1"/>
    <w:bookmarkStart w:name="z4" w:id="2"/>
    <w:p>
      <w:pPr>
        <w:spacing w:after="0"/>
        <w:ind w:left="0"/>
        <w:jc w:val="both"/>
      </w:pPr>
      <w:r>
        <w:rPr>
          <w:rFonts w:ascii="Times New Roman"/>
          <w:b w:val="false"/>
          <w:i w:val="false"/>
          <w:color w:val="000000"/>
          <w:sz w:val="28"/>
        </w:rPr>
        <w:t xml:space="preserve">
      1. Аудандық мәслихаттың 2015 жылғы 21 желтоқсандағы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331-V (нормативтік құқықтық актілерді мемлекеттік тіркеудің тізілімінде № 3430 санымен тіркелген, аудандық "Дендер" газетінде 2016 жылғы 23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2"/>
    <w:bookmarkStart w:name="z5" w:id="3"/>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3"/>
    <w:bookmarkStart w:name="z6" w:id="4"/>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p>
    <w:bookmarkEnd w:id="4"/>
    <w:bookmarkStart w:name="z7" w:id="5"/>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 есепке алынбай ай сайынғы әлеуметтік көмек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 тармағындағы</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"8, 9-қосымшаларына" деген cандар және сөз "8-қосымшасына" деген сан және сөзбен ауыстырылысын;</w:t>
      </w:r>
    </w:p>
    <w:bookmarkEnd w:id="6"/>
    <w:bookmarkStart w:name="z10" w:id="7"/>
    <w:p>
      <w:pPr>
        <w:spacing w:after="0"/>
        <w:ind w:left="0"/>
        <w:jc w:val="both"/>
      </w:pPr>
      <w:r>
        <w:rPr>
          <w:rFonts w:ascii="Times New Roman"/>
          <w:b w:val="false"/>
          <w:i w:val="false"/>
          <w:color w:val="000000"/>
          <w:sz w:val="28"/>
        </w:rPr>
        <w:t>
      "10, 11-қосымшаларына" деген сандар және сөз "9-қосымшасына" деген сан және сөзбен ауыстырылысын;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35 тармағы</w:t>
      </w:r>
      <w:r>
        <w:rPr>
          <w:rFonts w:ascii="Times New Roman"/>
          <w:b w:val="false"/>
          <w:i w:val="false"/>
          <w:color w:val="000000"/>
          <w:sz w:val="28"/>
        </w:rPr>
        <w:t xml:space="preserve"> келесі редакцияда мазмұндалсын:</w:t>
      </w:r>
    </w:p>
    <w:bookmarkStart w:name="z12" w:id="8"/>
    <w:p>
      <w:pPr>
        <w:spacing w:after="0"/>
        <w:ind w:left="0"/>
        <w:jc w:val="both"/>
      </w:pPr>
      <w:r>
        <w:rPr>
          <w:rFonts w:ascii="Times New Roman"/>
          <w:b w:val="false"/>
          <w:i w:val="false"/>
          <w:color w:val="000000"/>
          <w:sz w:val="28"/>
        </w:rPr>
        <w:t>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бұйрығымен бекітілген 10, 11-қосымшаларға сәйкес, отбасының белсенділігін арттырудың әлеуметтік келісімшартын және отбасына көмектің жеке жоспарын жасау үшін шақыртады.";</w:t>
      </w:r>
    </w:p>
    <w:bookmarkEnd w:id="8"/>
    <w:bookmarkStart w:name="z13" w:id="9"/>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5-1 тараумен</w:t>
      </w:r>
      <w:r>
        <w:rPr>
          <w:rFonts w:ascii="Times New Roman"/>
          <w:b w:val="false"/>
          <w:i w:val="false"/>
          <w:color w:val="000000"/>
          <w:sz w:val="28"/>
        </w:rPr>
        <w:t xml:space="preserve"> толықтырылсын:</w:t>
      </w:r>
    </w:p>
    <w:bookmarkEnd w:id="9"/>
    <w:bookmarkStart w:name="z14" w:id="10"/>
    <w:p>
      <w:pPr>
        <w:spacing w:after="0"/>
        <w:ind w:left="0"/>
        <w:jc w:val="both"/>
      </w:pPr>
      <w:r>
        <w:rPr>
          <w:rFonts w:ascii="Times New Roman"/>
          <w:b w:val="false"/>
          <w:i w:val="false"/>
          <w:color w:val="000000"/>
          <w:sz w:val="28"/>
        </w:rPr>
        <w:t>
      "5-1. Есеп беру тәртібі.</w:t>
      </w:r>
    </w:p>
    <w:bookmarkEnd w:id="10"/>
    <w:bookmarkStart w:name="z15" w:id="11"/>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19-қосымшаларға сәйкес нысандар бойынша толтырылады.";</w:t>
      </w:r>
    </w:p>
    <w:bookmarkEnd w:id="11"/>
    <w:bookmarkStart w:name="z16" w:id="12"/>
    <w:p>
      <w:pPr>
        <w:spacing w:after="0"/>
        <w:ind w:left="0"/>
        <w:jc w:val="both"/>
      </w:pPr>
      <w:r>
        <w:rPr>
          <w:rFonts w:ascii="Times New Roman"/>
          <w:b w:val="false"/>
          <w:i w:val="false"/>
          <w:color w:val="000000"/>
          <w:sz w:val="28"/>
        </w:rPr>
        <w:t>
      "5. Қорытынды ереже" тарауындағы "5" деген сан "6" деген санмен ауыстырылысын.</w:t>
      </w:r>
    </w:p>
    <w:bookmarkEnd w:id="12"/>
    <w:bookmarkStart w:name="z17" w:id="13"/>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w:t>
      </w:r>
      <w:r>
        <w:rPr>
          <w:rFonts w:ascii="Times New Roman"/>
          <w:b w:val="false"/>
          <w:i w:val="false"/>
          <w:color w:val="000000"/>
          <w:sz w:val="28"/>
        </w:rPr>
        <w:t xml:space="preserve">, 2, 3, 4, 5, 6, 7, 8, 9, 10, 11, 12, 13, 14, 15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 және осы шешімнің 16, 17, 18, 19 қосымшаларына сәйкес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қосымшалармен</w:t>
      </w:r>
      <w:r>
        <w:rPr>
          <w:rFonts w:ascii="Times New Roman"/>
          <w:b w:val="false"/>
          <w:i w:val="false"/>
          <w:color w:val="000000"/>
          <w:sz w:val="28"/>
        </w:rPr>
        <w:t xml:space="preserve"> толықтырылсын. </w:t>
      </w:r>
    </w:p>
    <w:bookmarkEnd w:id="13"/>
    <w:bookmarkStart w:name="z18" w:id="14"/>
    <w:p>
      <w:pPr>
        <w:spacing w:after="0"/>
        <w:ind w:left="0"/>
        <w:jc w:val="both"/>
      </w:pPr>
      <w:r>
        <w:rPr>
          <w:rFonts w:ascii="Times New Roman"/>
          <w:b w:val="false"/>
          <w:i w:val="false"/>
          <w:color w:val="000000"/>
          <w:sz w:val="28"/>
        </w:rPr>
        <w:t>
      3. Аудандық мәслихаттың 2016 жылғы 11 шілдедегі № 24-VІ "Аудандық мәслихаттың 2015 жылғы 21 желтоқсандағы № 331-V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толықтыру енгізу туралы" шешімі жойылсын.</w:t>
      </w:r>
    </w:p>
    <w:bookmarkEnd w:id="14"/>
    <w:bookmarkStart w:name="z19" w:id="15"/>
    <w:p>
      <w:pPr>
        <w:spacing w:after="0"/>
        <w:ind w:left="0"/>
        <w:jc w:val="both"/>
      </w:pPr>
      <w:r>
        <w:rPr>
          <w:rFonts w:ascii="Times New Roman"/>
          <w:b w:val="false"/>
          <w:i w:val="false"/>
          <w:color w:val="000000"/>
          <w:sz w:val="28"/>
        </w:rPr>
        <w:t>
      4.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комиссияға (О. Ділмұқашева) жүктелсін.</w:t>
      </w:r>
    </w:p>
    <w:bookmarkEnd w:id="15"/>
    <w:bookmarkStart w:name="z20" w:id="16"/>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 қаңтардан бастап туындаған құқықтық қатынастарға таралады.</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Ілияс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7"/>
    <w:p>
      <w:pPr>
        <w:spacing w:after="0"/>
        <w:ind w:left="0"/>
        <w:jc w:val="left"/>
      </w:pPr>
      <w:r>
        <w:rPr>
          <w:rFonts w:ascii="Times New Roman"/>
          <w:b/>
          <w:i w:val="false"/>
          <w:color w:val="000000"/>
        </w:rPr>
        <w:t xml:space="preserve"> "Өрлеу" жобасына қатысу үшін әңгімелесу парағы</w:t>
      </w:r>
    </w:p>
    <w:bookmarkEnd w:id="17"/>
    <w:bookmarkStart w:name="z28" w:id="18"/>
    <w:p>
      <w:pPr>
        <w:spacing w:after="0"/>
        <w:ind w:left="0"/>
        <w:jc w:val="both"/>
      </w:pPr>
      <w:r>
        <w:rPr>
          <w:rFonts w:ascii="Times New Roman"/>
          <w:b w:val="false"/>
          <w:i w:val="false"/>
          <w:color w:val="000000"/>
          <w:sz w:val="28"/>
        </w:rPr>
        <w:t>
      Үміткердің тегі, аты, әкесінің аты (бар болса) ______________________ Жұмыспен қамту және әлеуметтік бағдарламалар бөлімі маманының тегі, аты, әкесінің аты (бар болса) _______________________________________ Отбасының белсенділігін арттырудың әлеуметтік келісімшарты негізінде шартты ақшалай көмек алуға жүгінген күн _____________________________ Отбасының (жалғыз тұратын азаматтың (азаматшаның) сипаттамасы: _____________________________________________________________________ 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Отбасы мүшелері</w:t>
            </w:r>
          </w:p>
          <w:bookmarkEnd w:id="19"/>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Үміткер</w:t>
            </w:r>
          </w:p>
          <w:bookmarkEnd w:id="20"/>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Зайыбы (жұбайы)</w:t>
            </w:r>
          </w:p>
          <w:bookmarkEnd w:id="21"/>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Отбасы мүшелеріндегі басқа ересектер</w:t>
            </w:r>
          </w:p>
          <w:bookmarkEnd w:id="22"/>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3"/>
    <w:p>
      <w:pPr>
        <w:spacing w:after="0"/>
        <w:ind w:left="0"/>
        <w:jc w:val="both"/>
      </w:pPr>
      <w:r>
        <w:rPr>
          <w:rFonts w:ascii="Times New Roman"/>
          <w:b w:val="false"/>
          <w:i w:val="false"/>
          <w:color w:val="000000"/>
          <w:sz w:val="28"/>
        </w:rPr>
        <w:t>
      Еңбек қызметінің мүмкіндіктері (пікір):</w:t>
      </w:r>
    </w:p>
    <w:bookmarkEnd w:id="23"/>
    <w:bookmarkStart w:name="z34" w:id="24"/>
    <w:p>
      <w:pPr>
        <w:spacing w:after="0"/>
        <w:ind w:left="0"/>
        <w:jc w:val="both"/>
      </w:pPr>
      <w:r>
        <w:rPr>
          <w:rFonts w:ascii="Times New Roman"/>
          <w:b w:val="false"/>
          <w:i w:val="false"/>
          <w:color w:val="000000"/>
          <w:sz w:val="28"/>
        </w:rPr>
        <w:t>
      Үміткер: ____________________________________________________________</w:t>
      </w:r>
    </w:p>
    <w:bookmarkEnd w:id="24"/>
    <w:bookmarkStart w:name="z35" w:id="25"/>
    <w:p>
      <w:pPr>
        <w:spacing w:after="0"/>
        <w:ind w:left="0"/>
        <w:jc w:val="both"/>
      </w:pPr>
      <w:r>
        <w:rPr>
          <w:rFonts w:ascii="Times New Roman"/>
          <w:b w:val="false"/>
          <w:i w:val="false"/>
          <w:color w:val="000000"/>
          <w:sz w:val="28"/>
        </w:rPr>
        <w:t>
      Зайыбы (жұбайы): __________________________________________________________</w:t>
      </w:r>
    </w:p>
    <w:bookmarkEnd w:id="25"/>
    <w:bookmarkStart w:name="z36" w:id="26"/>
    <w:p>
      <w:pPr>
        <w:spacing w:after="0"/>
        <w:ind w:left="0"/>
        <w:jc w:val="both"/>
      </w:pPr>
      <w:r>
        <w:rPr>
          <w:rFonts w:ascii="Times New Roman"/>
          <w:b w:val="false"/>
          <w:i w:val="false"/>
          <w:color w:val="000000"/>
          <w:sz w:val="28"/>
        </w:rPr>
        <w:t>
      Отбасының басқа да ересек мүшелері: _________________________________</w:t>
      </w:r>
    </w:p>
    <w:bookmarkEnd w:id="26"/>
    <w:bookmarkStart w:name="z37" w:id="27"/>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________________________________________________________________________________</w:t>
      </w:r>
    </w:p>
    <w:bookmarkEnd w:id="27"/>
    <w:p>
      <w:pPr>
        <w:spacing w:after="0"/>
        <w:ind w:left="0"/>
        <w:jc w:val="both"/>
      </w:pPr>
      <w:r>
        <w:rPr>
          <w:rFonts w:ascii="Times New Roman"/>
          <w:b w:val="false"/>
          <w:i w:val="false"/>
          <w:color w:val="000000"/>
          <w:sz w:val="28"/>
        </w:rPr>
        <w:t>
      _____________________________________________________________________</w:t>
      </w:r>
    </w:p>
    <w:bookmarkStart w:name="z38" w:id="28"/>
    <w:p>
      <w:pPr>
        <w:spacing w:after="0"/>
        <w:ind w:left="0"/>
        <w:jc w:val="both"/>
      </w:pPr>
      <w:r>
        <w:rPr>
          <w:rFonts w:ascii="Times New Roman"/>
          <w:b w:val="false"/>
          <w:i w:val="false"/>
          <w:color w:val="000000"/>
          <w:sz w:val="28"/>
        </w:rPr>
        <w:t>
      Отбасындағы қиындықтар ______________________________________________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8"/>
    <w:bookmarkStart w:name="z39" w:id="29"/>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_____________________________________________________________________________________________________________________________________________________</w:t>
      </w:r>
    </w:p>
    <w:bookmarkEnd w:id="29"/>
    <w:p>
      <w:pPr>
        <w:spacing w:after="0"/>
        <w:ind w:left="0"/>
        <w:jc w:val="both"/>
      </w:pPr>
      <w:r>
        <w:rPr>
          <w:rFonts w:ascii="Times New Roman"/>
          <w:b w:val="false"/>
          <w:i w:val="false"/>
          <w:color w:val="000000"/>
          <w:sz w:val="28"/>
        </w:rPr>
        <w:t>
      _____________________________________________________________________</w:t>
      </w:r>
    </w:p>
    <w:bookmarkStart w:name="z40" w:id="30"/>
    <w:p>
      <w:pPr>
        <w:spacing w:after="0"/>
        <w:ind w:left="0"/>
        <w:jc w:val="both"/>
      </w:pPr>
      <w:r>
        <w:rPr>
          <w:rFonts w:ascii="Times New Roman"/>
          <w:b w:val="false"/>
          <w:i w:val="false"/>
          <w:color w:val="000000"/>
          <w:sz w:val="28"/>
        </w:rPr>
        <w:t>
      Проблемалар (бүгінгі күнгі қиындықтар) ______________________________ _____________________________________________________________________ _____________________________________________________________________ _____________________________________________________________________</w:t>
      </w:r>
    </w:p>
    <w:bookmarkEnd w:id="30"/>
    <w:bookmarkStart w:name="z41" w:id="31"/>
    <w:p>
      <w:pPr>
        <w:spacing w:after="0"/>
        <w:ind w:left="0"/>
        <w:jc w:val="both"/>
      </w:pPr>
      <w:r>
        <w:rPr>
          <w:rFonts w:ascii="Times New Roman"/>
          <w:b w:val="false"/>
          <w:i w:val="false"/>
          <w:color w:val="000000"/>
          <w:sz w:val="28"/>
        </w:rPr>
        <w:t>
      Отбасының (жалғыз тұратын азаматтың (азаматшаның) қалауы ____________ _____________________________________________________________________ _____________________________________________________________________</w:t>
      </w:r>
    </w:p>
    <w:bookmarkEnd w:id="31"/>
    <w:bookmarkStart w:name="z42" w:id="32"/>
    <w:p>
      <w:pPr>
        <w:spacing w:after="0"/>
        <w:ind w:left="0"/>
        <w:jc w:val="both"/>
      </w:pPr>
      <w:r>
        <w:rPr>
          <w:rFonts w:ascii="Times New Roman"/>
          <w:b w:val="false"/>
          <w:i w:val="false"/>
          <w:color w:val="000000"/>
          <w:sz w:val="28"/>
        </w:rPr>
        <w:t>
      Басқа _______________________________________________________________ _____________________________________________________________________ _____________________________________________________________________</w:t>
      </w:r>
    </w:p>
    <w:bookmarkEnd w:id="32"/>
    <w:bookmarkStart w:name="z43" w:id="33"/>
    <w:p>
      <w:pPr>
        <w:spacing w:after="0"/>
        <w:ind w:left="0"/>
        <w:jc w:val="both"/>
      </w:pPr>
      <w:r>
        <w:rPr>
          <w:rFonts w:ascii="Times New Roman"/>
          <w:b w:val="false"/>
          <w:i w:val="false"/>
          <w:color w:val="000000"/>
          <w:sz w:val="28"/>
        </w:rPr>
        <w:t>
      Тараптардың қолы:</w:t>
      </w:r>
    </w:p>
    <w:bookmarkEnd w:id="33"/>
    <w:bookmarkStart w:name="z44" w:id="34"/>
    <w:p>
      <w:pPr>
        <w:spacing w:after="0"/>
        <w:ind w:left="0"/>
        <w:jc w:val="both"/>
      </w:pPr>
      <w:r>
        <w:rPr>
          <w:rFonts w:ascii="Times New Roman"/>
          <w:b w:val="false"/>
          <w:i w:val="false"/>
          <w:color w:val="000000"/>
          <w:sz w:val="28"/>
        </w:rPr>
        <w:t>
      жұмыспен қамту және әлеуметтік Үміткер бағдарламалар бөлімінің басшысы ___________________ (қолы) _________________ (қолы) ___________________ (күні) _________________ (күні)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5"/>
    <w:p>
      <w:pPr>
        <w:spacing w:after="0"/>
        <w:ind w:left="0"/>
        <w:jc w:val="left"/>
      </w:pPr>
      <w:r>
        <w:rPr>
          <w:rFonts w:ascii="Times New Roman"/>
          <w:b/>
          <w:i w:val="false"/>
          <w:color w:val="000000"/>
        </w:rPr>
        <w:t xml:space="preserve"> "Өрлеу" жобасына қатысуға өтініш</w:t>
      </w:r>
    </w:p>
    <w:bookmarkEnd w:id="35"/>
    <w:tbl>
      <w:tblPr>
        <w:tblW w:w="0" w:type="auto"/>
        <w:tblCellSpacing w:w="0" w:type="auto"/>
        <w:tblBorders>
          <w:top w:val="none"/>
          <w:left w:val="none"/>
          <w:bottom w:val="none"/>
          <w:right w:val="none"/>
          <w:insideH w:val="none"/>
          <w:insideV w:val="none"/>
        </w:tblBorders>
      </w:tblPr>
      <w:tblGrid>
        <w:gridCol w:w="2093"/>
        <w:gridCol w:w="10987"/>
      </w:tblGrid>
      <w:tr>
        <w:trPr>
          <w:trHeight w:val="30" w:hRule="atLeast"/>
        </w:trPr>
        <w:tc>
          <w:tcPr>
            <w:tcW w:w="20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9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 (облыс, аудан, елді мекен) жұмыспен қамту және әлеуметтік бағдарламалар бөліміне ________________________________________ (елді мекен, аудан) ________________________________________ (көше, үй және пәтер №, телефон) мекенжайы бойынша тұратын ________________________________________ (өтініш берушінің тегі, аты, әкесінің аты (бар болса) жеке куәлік және (немесе) паспорт № __________________________________________________________________________________ берілген күні ____________________________жеке сәйкестендіру нөмірі ____________________ Банк деректемелері: банктің атауы ____________________________банк шотының № ____________________________ жеке шотының № 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0"/>
              </w:rPr>
              <w:t xml:space="preserve"> </w:t>
            </w:r>
          </w:p>
          <w:bookmarkEnd w:id="36"/>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____________________________________________________________________ 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w:t>
            </w:r>
            <w:r>
              <w:br/>
            </w:r>
            <w:r>
              <w:rPr>
                <w:rFonts w:ascii="Times New Roman"/>
                <w:b w:val="false"/>
                <w:i w:val="false"/>
                <w:color w:val="000000"/>
                <w:sz w:val="20"/>
              </w:rPr>
              <w:t xml:space="preserve">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37"/>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38"/>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Тегі, аты, әкесінің аты (бар болса)</w:t>
            </w:r>
          </w:p>
          <w:bookmarkEnd w:id="39"/>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0"/>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40"/>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1"/>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458"/>
        <w:gridCol w:w="4097"/>
        <w:gridCol w:w="978"/>
        <w:gridCol w:w="765"/>
        <w:gridCol w:w="978"/>
        <w:gridCol w:w="340"/>
        <w:gridCol w:w="340"/>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2"/>
          <w:p>
            <w:pPr>
              <w:spacing w:after="20"/>
              <w:ind w:left="20"/>
              <w:jc w:val="both"/>
            </w:pPr>
            <w:r>
              <w:rPr>
                <w:rFonts w:ascii="Times New Roman"/>
                <w:b w:val="false"/>
                <w:i w:val="false"/>
                <w:color w:val="000000"/>
                <w:sz w:val="20"/>
              </w:rPr>
              <w:t xml:space="preserve">
Өтініш берушінің және отбасы мүшелерінің шартты ақшалай көмек алуға өтініш берген айдың алдындағы </w:t>
            </w:r>
            <w:r>
              <w:br/>
            </w:r>
            <w:r>
              <w:rPr>
                <w:rFonts w:ascii="Times New Roman"/>
                <w:b w:val="false"/>
                <w:i w:val="false"/>
                <w:color w:val="000000"/>
                <w:sz w:val="20"/>
              </w:rPr>
              <w:t>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42"/>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43"/>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44"/>
    <w:p>
      <w:pPr>
        <w:spacing w:after="0"/>
        <w:ind w:left="0"/>
        <w:jc w:val="both"/>
      </w:pPr>
      <w:r>
        <w:rPr>
          <w:rFonts w:ascii="Times New Roman"/>
          <w:b w:val="false"/>
          <w:i w:val="false"/>
          <w:color w:val="000000"/>
          <w:sz w:val="28"/>
        </w:rPr>
        <w:t>
      * Отбасының тұрғын үй-тұрмыстық жағдайы:</w:t>
      </w:r>
    </w:p>
    <w:bookmarkEnd w:id="44"/>
    <w:bookmarkStart w:name="z75" w:id="45"/>
    <w:p>
      <w:pPr>
        <w:spacing w:after="0"/>
        <w:ind w:left="0"/>
        <w:jc w:val="both"/>
      </w:pPr>
      <w:r>
        <w:rPr>
          <w:rFonts w:ascii="Times New Roman"/>
          <w:b w:val="false"/>
          <w:i w:val="false"/>
          <w:color w:val="000000"/>
          <w:sz w:val="28"/>
        </w:rPr>
        <w:t>
      тұрғын алаңы: __________ шаршы метр; меншік нысаны: ________________;</w:t>
      </w:r>
    </w:p>
    <w:bookmarkEnd w:id="45"/>
    <w:bookmarkStart w:name="z76" w:id="46"/>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46"/>
    <w:bookmarkStart w:name="z77" w:id="47"/>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bookmarkEnd w:id="47"/>
    <w:bookmarkStart w:name="z78" w:id="48"/>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r>
        <w:br/>
      </w:r>
      <w:r>
        <w:rPr>
          <w:rFonts w:ascii="Times New Roman"/>
          <w:b w:val="false"/>
          <w:i w:val="false"/>
          <w:color w:val="000000"/>
          <w:sz w:val="28"/>
        </w:rPr>
        <w:t xml:space="preserve"> (қажеттісінің астын сызу) тұрғын үйдің жабдықталуы (су құбыры, дәретхана, кәріз, жылу, газ, жуынатын бөлме, лифт, телефон және т.б.) (қажеттісінің астын сызу)</w:t>
      </w:r>
    </w:p>
    <w:bookmarkEnd w:id="48"/>
    <w:bookmarkStart w:name="z79" w:id="49"/>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0"/>
          <w:p>
            <w:pPr>
              <w:spacing w:after="20"/>
              <w:ind w:left="20"/>
              <w:jc w:val="both"/>
            </w:pPr>
            <w:r>
              <w:rPr>
                <w:rFonts w:ascii="Times New Roman"/>
                <w:b w:val="false"/>
                <w:i w:val="false"/>
                <w:color w:val="000000"/>
                <w:sz w:val="20"/>
              </w:rPr>
              <w:t>
Мүліктің түрі</w:t>
            </w:r>
          </w:p>
          <w:bookmarkEnd w:id="50"/>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51"/>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w:t>
      </w:r>
    </w:p>
    <w:bookmarkEnd w:id="51"/>
    <w:bookmarkStart w:name="z84" w:id="52"/>
    <w:p>
      <w:pPr>
        <w:spacing w:after="0"/>
        <w:ind w:left="0"/>
        <w:jc w:val="both"/>
      </w:pPr>
      <w:r>
        <w:rPr>
          <w:rFonts w:ascii="Times New Roman"/>
          <w:b w:val="false"/>
          <w:i w:val="false"/>
          <w:color w:val="000000"/>
          <w:sz w:val="28"/>
        </w:rPr>
        <w:t>
      өтініш беруші______________________________________________ зайыбы (жұбайы) ________________________________________________________________ балалар ____________________________________________________ басқа да туысқандар ________________________________________________________________</w:t>
      </w:r>
    </w:p>
    <w:bookmarkEnd w:id="52"/>
    <w:bookmarkStart w:name="z85" w:id="53"/>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53"/>
    <w:bookmarkStart w:name="z86" w:id="5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bookmarkEnd w:id="54"/>
    <w:bookmarkStart w:name="z87" w:id="55"/>
    <w:p>
      <w:pPr>
        <w:spacing w:after="0"/>
        <w:ind w:left="0"/>
        <w:jc w:val="both"/>
      </w:pPr>
      <w:r>
        <w:rPr>
          <w:rFonts w:ascii="Times New Roman"/>
          <w:b w:val="false"/>
          <w:i w:val="false"/>
          <w:color w:val="000000"/>
          <w:sz w:val="28"/>
        </w:rPr>
        <w:t xml:space="preserve">
      Отбасының материалдық жағдайына Сіздің беретін бағаңыз: </w:t>
      </w:r>
    </w:p>
    <w:bookmarkEnd w:id="55"/>
    <w:bookmarkStart w:name="z88" w:id="56"/>
    <w:p>
      <w:pPr>
        <w:spacing w:after="0"/>
        <w:ind w:left="0"/>
        <w:jc w:val="both"/>
      </w:pPr>
      <w:r>
        <w:rPr>
          <w:rFonts w:ascii="Times New Roman"/>
          <w:b w:val="false"/>
          <w:i w:val="false"/>
          <w:color w:val="000000"/>
          <w:sz w:val="28"/>
        </w:rPr>
        <w:t>
      </w:t>
      </w:r>
    </w:p>
    <w:bookmarkEnd w:id="56"/>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p>
    <w:bookmarkStart w:name="z89" w:id="57"/>
    <w:p>
      <w:pPr>
        <w:spacing w:after="0"/>
        <w:ind w:left="0"/>
        <w:jc w:val="both"/>
      </w:pPr>
      <w:r>
        <w:rPr>
          <w:rFonts w:ascii="Times New Roman"/>
          <w:b w:val="false"/>
          <w:i w:val="false"/>
          <w:color w:val="000000"/>
          <w:sz w:val="28"/>
        </w:rPr>
        <w:t>
      </w:t>
      </w:r>
    </w:p>
    <w:bookmarkEnd w:id="5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w:t>
      </w:r>
    </w:p>
    <w:bookmarkStart w:name="z90" w:id="58"/>
    <w:p>
      <w:pPr>
        <w:spacing w:after="0"/>
        <w:ind w:left="0"/>
        <w:jc w:val="both"/>
      </w:pPr>
      <w:r>
        <w:rPr>
          <w:rFonts w:ascii="Times New Roman"/>
          <w:b w:val="false"/>
          <w:i w:val="false"/>
          <w:color w:val="000000"/>
          <w:sz w:val="28"/>
        </w:rPr>
        <w:t>
      </w:t>
      </w:r>
    </w:p>
    <w:bookmarkEnd w:id="58"/>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w:t>
      </w:r>
    </w:p>
    <w:bookmarkStart w:name="z91" w:id="59"/>
    <w:p>
      <w:pPr>
        <w:spacing w:after="0"/>
        <w:ind w:left="0"/>
        <w:jc w:val="both"/>
      </w:pPr>
      <w:r>
        <w:rPr>
          <w:rFonts w:ascii="Times New Roman"/>
          <w:b w:val="false"/>
          <w:i w:val="false"/>
          <w:color w:val="000000"/>
          <w:sz w:val="28"/>
        </w:rPr>
        <w:t>
      </w:t>
      </w:r>
    </w:p>
    <w:bookmarkEnd w:id="59"/>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w:t>
      </w:r>
      <w:r>
        <w:br/>
      </w:r>
      <w:r>
        <w:rPr>
          <w:rFonts w:ascii="Times New Roman"/>
          <w:b w:val="false"/>
          <w:i w:val="false"/>
          <w:color w:val="000000"/>
          <w:sz w:val="28"/>
        </w:rPr>
        <w:t>қамтамасыз етуге мүмкіндік жоқ.</w:t>
      </w:r>
      <w:r>
        <w:br/>
      </w:r>
      <w:r>
        <w:rPr>
          <w:rFonts w:ascii="Times New Roman"/>
          <w:b w:val="false"/>
          <w:i w:val="false"/>
          <w:color w:val="000000"/>
          <w:sz w:val="28"/>
        </w:rPr>
        <w:t>
</w:t>
      </w:r>
    </w:p>
    <w:bookmarkStart w:name="z92" w:id="60"/>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p>
    <w:bookmarkEnd w:id="60"/>
    <w:bookmarkStart w:name="z93" w:id="61"/>
    <w:p>
      <w:pPr>
        <w:spacing w:after="0"/>
        <w:ind w:left="0"/>
        <w:jc w:val="both"/>
      </w:pPr>
      <w:r>
        <w:rPr>
          <w:rFonts w:ascii="Times New Roman"/>
          <w:b w:val="false"/>
          <w:i w:val="false"/>
          <w:color w:val="000000"/>
          <w:sz w:val="28"/>
        </w:rPr>
        <w:t>
      _____________________________________________________________________</w:t>
      </w:r>
    </w:p>
    <w:bookmarkEnd w:id="61"/>
    <w:bookmarkStart w:name="z94" w:id="62"/>
    <w:p>
      <w:pPr>
        <w:spacing w:after="0"/>
        <w:ind w:left="0"/>
        <w:jc w:val="both"/>
      </w:pPr>
      <w:r>
        <w:rPr>
          <w:rFonts w:ascii="Times New Roman"/>
          <w:b w:val="false"/>
          <w:i w:val="false"/>
          <w:color w:val="000000"/>
          <w:sz w:val="28"/>
        </w:rPr>
        <w:t>
      _____________________________________________________________________</w:t>
      </w:r>
    </w:p>
    <w:bookmarkEnd w:id="62"/>
    <w:bookmarkStart w:name="z95" w:id="63"/>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bookmarkEnd w:id="63"/>
    <w:bookmarkStart w:name="z96" w:id="64"/>
    <w:p>
      <w:pPr>
        <w:spacing w:after="0"/>
        <w:ind w:left="0"/>
        <w:jc w:val="both"/>
      </w:pPr>
      <w:r>
        <w:rPr>
          <w:rFonts w:ascii="Times New Roman"/>
          <w:b w:val="false"/>
          <w:i w:val="false"/>
          <w:color w:val="000000"/>
          <w:sz w:val="28"/>
        </w:rPr>
        <w:t>
      </w:t>
      </w:r>
    </w:p>
    <w:bookmarkEnd w:id="64"/>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r>
        <w:rPr>
          <w:rFonts w:ascii="Times New Roman"/>
          <w:b w:val="false"/>
          <w:i w:val="false"/>
          <w:color w:val="000000"/>
          <w:sz w:val="28"/>
        </w:rPr>
        <w:t>
</w:t>
      </w:r>
    </w:p>
    <w:bookmarkStart w:name="z97" w:id="65"/>
    <w:p>
      <w:pPr>
        <w:spacing w:after="0"/>
        <w:ind w:left="0"/>
        <w:jc w:val="both"/>
      </w:pPr>
      <w:r>
        <w:rPr>
          <w:rFonts w:ascii="Times New Roman"/>
          <w:b w:val="false"/>
          <w:i w:val="false"/>
          <w:color w:val="000000"/>
          <w:sz w:val="28"/>
        </w:rPr>
        <w:t>
      </w:t>
      </w:r>
    </w:p>
    <w:bookmarkEnd w:id="6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r>
        <w:rPr>
          <w:rFonts w:ascii="Times New Roman"/>
          <w:b w:val="false"/>
          <w:i w:val="false"/>
          <w:color w:val="000000"/>
          <w:sz w:val="28"/>
        </w:rPr>
        <w:t>
</w:t>
      </w:r>
    </w:p>
    <w:bookmarkStart w:name="z98" w:id="66"/>
    <w:p>
      <w:pPr>
        <w:spacing w:after="0"/>
        <w:ind w:left="0"/>
        <w:jc w:val="both"/>
      </w:pPr>
      <w:r>
        <w:rPr>
          <w:rFonts w:ascii="Times New Roman"/>
          <w:b w:val="false"/>
          <w:i w:val="false"/>
          <w:color w:val="000000"/>
          <w:sz w:val="28"/>
        </w:rPr>
        <w:t>
      </w:t>
      </w:r>
    </w:p>
    <w:bookmarkEnd w:id="66"/>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r>
        <w:rPr>
          <w:rFonts w:ascii="Times New Roman"/>
          <w:b w:val="false"/>
          <w:i w:val="false"/>
          <w:color w:val="000000"/>
          <w:sz w:val="28"/>
        </w:rPr>
        <w:t>
</w:t>
      </w:r>
    </w:p>
    <w:bookmarkStart w:name="z99" w:id="67"/>
    <w:p>
      <w:pPr>
        <w:spacing w:after="0"/>
        <w:ind w:left="0"/>
        <w:jc w:val="both"/>
      </w:pPr>
      <w:r>
        <w:rPr>
          <w:rFonts w:ascii="Times New Roman"/>
          <w:b w:val="false"/>
          <w:i w:val="false"/>
          <w:color w:val="000000"/>
          <w:sz w:val="28"/>
        </w:rPr>
        <w:t>
      </w:t>
      </w:r>
    </w:p>
    <w:bookmarkEnd w:id="6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w:t>
      </w:r>
    </w:p>
    <w:bookmarkStart w:name="z100" w:id="68"/>
    <w:p>
      <w:pPr>
        <w:spacing w:after="0"/>
        <w:ind w:left="0"/>
        <w:jc w:val="both"/>
      </w:pPr>
      <w:r>
        <w:rPr>
          <w:rFonts w:ascii="Times New Roman"/>
          <w:b w:val="false"/>
          <w:i w:val="false"/>
          <w:color w:val="000000"/>
          <w:sz w:val="28"/>
        </w:rPr>
        <w:t>
      </w:t>
      </w:r>
    </w:p>
    <w:bookmarkEnd w:id="68"/>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r>
        <w:rPr>
          <w:rFonts w:ascii="Times New Roman"/>
          <w:b w:val="false"/>
          <w:i w:val="false"/>
          <w:color w:val="000000"/>
          <w:sz w:val="28"/>
        </w:rPr>
        <w:t>
</w:t>
      </w:r>
    </w:p>
    <w:bookmarkStart w:name="z101" w:id="69"/>
    <w:p>
      <w:pPr>
        <w:spacing w:after="0"/>
        <w:ind w:left="0"/>
        <w:jc w:val="both"/>
      </w:pPr>
      <w:r>
        <w:rPr>
          <w:rFonts w:ascii="Times New Roman"/>
          <w:b w:val="false"/>
          <w:i w:val="false"/>
          <w:color w:val="000000"/>
          <w:sz w:val="28"/>
        </w:rPr>
        <w:t>
      </w:t>
      </w:r>
    </w:p>
    <w:bookmarkEnd w:id="69"/>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w:t>
      </w:r>
    </w:p>
    <w:bookmarkStart w:name="z102" w:id="70"/>
    <w:p>
      <w:pPr>
        <w:spacing w:after="0"/>
        <w:ind w:left="0"/>
        <w:jc w:val="both"/>
      </w:pPr>
      <w:r>
        <w:rPr>
          <w:rFonts w:ascii="Times New Roman"/>
          <w:b w:val="false"/>
          <w:i w:val="false"/>
          <w:color w:val="000000"/>
          <w:sz w:val="28"/>
        </w:rPr>
        <w:t>
      </w:t>
      </w:r>
    </w:p>
    <w:bookmarkEnd w:id="7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p>
    <w:bookmarkStart w:name="z103" w:id="71"/>
    <w:p>
      <w:pPr>
        <w:spacing w:after="0"/>
        <w:ind w:left="0"/>
        <w:jc w:val="both"/>
      </w:pPr>
      <w:r>
        <w:rPr>
          <w:rFonts w:ascii="Times New Roman"/>
          <w:b w:val="false"/>
          <w:i w:val="false"/>
          <w:color w:val="000000"/>
          <w:sz w:val="28"/>
        </w:rPr>
        <w:t>
      ________ _____________________________________ _______________</w:t>
      </w:r>
    </w:p>
    <w:bookmarkEnd w:id="71"/>
    <w:bookmarkStart w:name="z104" w:id="72"/>
    <w:p>
      <w:pPr>
        <w:spacing w:after="0"/>
        <w:ind w:left="0"/>
        <w:jc w:val="both"/>
      </w:pPr>
      <w:r>
        <w:rPr>
          <w:rFonts w:ascii="Times New Roman"/>
          <w:b w:val="false"/>
          <w:i w:val="false"/>
          <w:color w:val="000000"/>
          <w:sz w:val="28"/>
        </w:rPr>
        <w:t>
      (күні) (тегі, аты, әкесінің аты (бар болса) (қолы)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bl>
    <w:bookmarkStart w:name="z107" w:id="73"/>
    <w:p>
      <w:pPr>
        <w:spacing w:after="0"/>
        <w:ind w:left="0"/>
        <w:jc w:val="both"/>
      </w:pPr>
      <w:r>
        <w:rPr>
          <w:rFonts w:ascii="Times New Roman"/>
          <w:b w:val="false"/>
          <w:i w:val="false"/>
          <w:color w:val="000000"/>
          <w:sz w:val="28"/>
        </w:rPr>
        <w:t>
      нысан</w:t>
      </w:r>
    </w:p>
    <w:bookmarkEnd w:id="73"/>
    <w:bookmarkStart w:name="z108" w:id="74"/>
    <w:p>
      <w:pPr>
        <w:spacing w:after="0"/>
        <w:ind w:left="0"/>
        <w:jc w:val="both"/>
      </w:pPr>
      <w:r>
        <w:rPr>
          <w:rFonts w:ascii="Times New Roman"/>
          <w:b w:val="false"/>
          <w:i w:val="false"/>
          <w:color w:val="000000"/>
          <w:sz w:val="28"/>
        </w:rPr>
        <w:t>
      Отбасының тіркеу нөмірі __________</w:t>
      </w:r>
    </w:p>
    <w:bookmarkEnd w:id="74"/>
    <w:bookmarkStart w:name="z109" w:id="75"/>
    <w:p>
      <w:pPr>
        <w:spacing w:after="0"/>
        <w:ind w:left="0"/>
        <w:jc w:val="left"/>
      </w:pPr>
      <w:r>
        <w:rPr>
          <w:rFonts w:ascii="Times New Roman"/>
          <w:b/>
          <w:i w:val="false"/>
          <w:color w:val="000000"/>
        </w:rPr>
        <w:t xml:space="preserve"> Өтініш берушінің отбасы құрамы туралы мәліметтер</w:t>
      </w:r>
    </w:p>
    <w:bookmarkEnd w:id="75"/>
    <w:bookmarkStart w:name="z110" w:id="76"/>
    <w:p>
      <w:pPr>
        <w:spacing w:after="0"/>
        <w:ind w:left="0"/>
        <w:jc w:val="both"/>
      </w:pP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(Өтініш берушінің тегі, аты, әкесінің аты (бар болса) (үйінің мекенжайы, телефон)</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7"/>
          <w:p>
            <w:pPr>
              <w:spacing w:after="20"/>
              <w:ind w:left="20"/>
              <w:jc w:val="both"/>
            </w:pPr>
            <w:r>
              <w:rPr>
                <w:rFonts w:ascii="Times New Roman"/>
                <w:b w:val="false"/>
                <w:i w:val="false"/>
                <w:color w:val="000000"/>
                <w:sz w:val="20"/>
              </w:rPr>
              <w:t>
Р/с №</w:t>
            </w:r>
          </w:p>
          <w:bookmarkEnd w:id="77"/>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78"/>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 құрамы туралы мәліметтерді растауға уәкілетті органның лауазымды адамының тегі, аты, әкесінің аты (бар болса) _______ (қолы)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79"/>
    <w:p>
      <w:pPr>
        <w:spacing w:after="0"/>
        <w:ind w:left="0"/>
        <w:jc w:val="both"/>
      </w:pPr>
      <w:r>
        <w:rPr>
          <w:rFonts w:ascii="Times New Roman"/>
          <w:b w:val="false"/>
          <w:i w:val="false"/>
          <w:color w:val="000000"/>
          <w:sz w:val="28"/>
        </w:rPr>
        <w:t>
       Отбасының тіркеу нөмірі __________</w:t>
      </w:r>
    </w:p>
    <w:bookmarkEnd w:id="79"/>
    <w:bookmarkStart w:name="z120" w:id="80"/>
    <w:p>
      <w:pPr>
        <w:spacing w:after="0"/>
        <w:ind w:left="0"/>
        <w:jc w:val="left"/>
      </w:pPr>
      <w:r>
        <w:rPr>
          <w:rFonts w:ascii="Times New Roman"/>
          <w:b/>
          <w:i w:val="false"/>
          <w:color w:val="000000"/>
        </w:rPr>
        <w:t xml:space="preserve"> Жеке қосалқы шаруашылығының бар-жоғы туралы мәліметтер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1"/>
          <w:p>
            <w:pPr>
              <w:spacing w:after="20"/>
              <w:ind w:left="20"/>
              <w:jc w:val="both"/>
            </w:pPr>
            <w:r>
              <w:rPr>
                <w:rFonts w:ascii="Times New Roman"/>
                <w:b w:val="false"/>
                <w:i w:val="false"/>
                <w:color w:val="000000"/>
                <w:sz w:val="20"/>
              </w:rPr>
              <w:t>
Жеке қосалқы шаруашылық объектісі</w:t>
            </w:r>
          </w:p>
          <w:bookmarkEnd w:id="8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2"/>
          <w:p>
            <w:pPr>
              <w:spacing w:after="20"/>
              <w:ind w:left="20"/>
              <w:jc w:val="both"/>
            </w:pPr>
            <w:r>
              <w:rPr>
                <w:rFonts w:ascii="Times New Roman"/>
                <w:b w:val="false"/>
                <w:i w:val="false"/>
                <w:color w:val="000000"/>
                <w:sz w:val="20"/>
              </w:rPr>
              <w:t>
Саяжай</w:t>
            </w:r>
          </w:p>
          <w:bookmarkEnd w:id="8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Бақша</w:t>
            </w:r>
          </w:p>
          <w:bookmarkEnd w:id="8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8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5"/>
          <w:p>
            <w:pPr>
              <w:spacing w:after="20"/>
              <w:ind w:left="20"/>
              <w:jc w:val="both"/>
            </w:pPr>
            <w:r>
              <w:rPr>
                <w:rFonts w:ascii="Times New Roman"/>
                <w:b w:val="false"/>
                <w:i w:val="false"/>
                <w:color w:val="000000"/>
                <w:sz w:val="20"/>
              </w:rPr>
              <w:t>
Шартты жер үлесі</w:t>
            </w:r>
          </w:p>
          <w:bookmarkEnd w:id="8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Мүліктік пай (берілген жылы)</w:t>
            </w:r>
          </w:p>
          <w:bookmarkEnd w:id="8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7"/>
          <w:p>
            <w:pPr>
              <w:spacing w:after="20"/>
              <w:ind w:left="20"/>
              <w:jc w:val="both"/>
            </w:pPr>
            <w:r>
              <w:rPr>
                <w:rFonts w:ascii="Times New Roman"/>
                <w:b w:val="false"/>
                <w:i w:val="false"/>
                <w:color w:val="000000"/>
                <w:sz w:val="20"/>
              </w:rPr>
              <w:t>
Үй малы, құс:</w:t>
            </w:r>
          </w:p>
          <w:bookmarkEnd w:id="8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8"/>
          <w:p>
            <w:pPr>
              <w:spacing w:after="20"/>
              <w:ind w:left="20"/>
              <w:jc w:val="both"/>
            </w:pPr>
            <w:r>
              <w:rPr>
                <w:rFonts w:ascii="Times New Roman"/>
                <w:b w:val="false"/>
                <w:i w:val="false"/>
                <w:color w:val="000000"/>
                <w:sz w:val="20"/>
              </w:rPr>
              <w:t>
ірі қара мал: сиыр, бұқа</w:t>
            </w:r>
          </w:p>
          <w:bookmarkEnd w:id="8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9"/>
          <w:p>
            <w:pPr>
              <w:spacing w:after="20"/>
              <w:ind w:left="20"/>
              <w:jc w:val="both"/>
            </w:pPr>
            <w:r>
              <w:rPr>
                <w:rFonts w:ascii="Times New Roman"/>
                <w:b w:val="false"/>
                <w:i w:val="false"/>
                <w:color w:val="000000"/>
                <w:sz w:val="20"/>
              </w:rPr>
              <w:t>
жылқы: бие, айғыр</w:t>
            </w:r>
          </w:p>
          <w:bookmarkEnd w:id="8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0"/>
          <w:p>
            <w:pPr>
              <w:spacing w:after="20"/>
              <w:ind w:left="20"/>
              <w:jc w:val="both"/>
            </w:pPr>
            <w:r>
              <w:rPr>
                <w:rFonts w:ascii="Times New Roman"/>
                <w:b w:val="false"/>
                <w:i w:val="false"/>
                <w:color w:val="000000"/>
                <w:sz w:val="20"/>
              </w:rPr>
              <w:t>
түйе, інген</w:t>
            </w:r>
          </w:p>
          <w:bookmarkEnd w:id="9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қой, ешкі</w:t>
            </w:r>
          </w:p>
          <w:bookmarkEnd w:id="9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2"/>
          <w:p>
            <w:pPr>
              <w:spacing w:after="20"/>
              <w:ind w:left="20"/>
              <w:jc w:val="both"/>
            </w:pPr>
            <w:r>
              <w:rPr>
                <w:rFonts w:ascii="Times New Roman"/>
                <w:b w:val="false"/>
                <w:i w:val="false"/>
                <w:color w:val="000000"/>
                <w:sz w:val="20"/>
              </w:rPr>
              <w:t>
тауық, үйрек, қаз</w:t>
            </w:r>
          </w:p>
          <w:bookmarkEnd w:id="9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3"/>
          <w:p>
            <w:pPr>
              <w:spacing w:after="20"/>
              <w:ind w:left="20"/>
              <w:jc w:val="both"/>
            </w:pPr>
            <w:r>
              <w:rPr>
                <w:rFonts w:ascii="Times New Roman"/>
                <w:b w:val="false"/>
                <w:i w:val="false"/>
                <w:color w:val="000000"/>
                <w:sz w:val="20"/>
              </w:rPr>
              <w:t>
шошқа</w:t>
            </w:r>
          </w:p>
          <w:bookmarkEnd w:id="9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94"/>
    <w:p>
      <w:pPr>
        <w:spacing w:after="0"/>
        <w:ind w:left="0"/>
        <w:jc w:val="both"/>
      </w:pPr>
      <w:r>
        <w:rPr>
          <w:rFonts w:ascii="Times New Roman"/>
          <w:b w:val="false"/>
          <w:i w:val="false"/>
          <w:color w:val="000000"/>
          <w:sz w:val="28"/>
        </w:rPr>
        <w:t>
      Өтініш берушінің қолы ___________________________</w:t>
      </w:r>
    </w:p>
    <w:bookmarkEnd w:id="94"/>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Кент, ауыл, ауылдық округ немесе жеке қосалқы шаруашылықтың көлемі туралы мәліметтерді растауға уәкілетті органның өзге де лауазымды адамының тегі, аты, әкесінің аты (бар болса)_______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bl>
    <w:bookmarkStart w:name="z137" w:id="95"/>
    <w:p>
      <w:pPr>
        <w:spacing w:after="0"/>
        <w:ind w:left="0"/>
        <w:jc w:val="both"/>
      </w:pPr>
      <w:r>
        <w:rPr>
          <w:rFonts w:ascii="Times New Roman"/>
          <w:b w:val="false"/>
          <w:i w:val="false"/>
          <w:color w:val="000000"/>
          <w:sz w:val="28"/>
        </w:rPr>
        <w:t>
      нысан</w:t>
      </w:r>
    </w:p>
    <w:bookmarkEnd w:id="95"/>
    <w:bookmarkStart w:name="z138" w:id="96"/>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96"/>
    <w:bookmarkStart w:name="z139" w:id="97"/>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97"/>
    <w:bookmarkStart w:name="z140" w:id="98"/>
    <w:p>
      <w:pPr>
        <w:spacing w:after="0"/>
        <w:ind w:left="0"/>
        <w:jc w:val="both"/>
      </w:pPr>
      <w:r>
        <w:rPr>
          <w:rFonts w:ascii="Times New Roman"/>
          <w:b w:val="false"/>
          <w:i w:val="false"/>
          <w:color w:val="000000"/>
          <w:sz w:val="28"/>
        </w:rPr>
        <w:t>
      1) жеке басты куәландыратын;</w:t>
      </w:r>
    </w:p>
    <w:bookmarkEnd w:id="98"/>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p>
      <w:pPr>
        <w:spacing w:after="0"/>
        <w:ind w:left="0"/>
        <w:jc w:val="both"/>
      </w:pPr>
      <w:r>
        <w:rPr>
          <w:rFonts w:ascii="Times New Roman"/>
          <w:b w:val="false"/>
          <w:i w:val="false"/>
          <w:color w:val="000000"/>
          <w:sz w:val="28"/>
        </w:rPr>
        <w:t>
      5) балаға қамқоршылық (қорғаншылық) белгілеу туралы;</w:t>
      </w:r>
    </w:p>
    <w:p>
      <w:pPr>
        <w:spacing w:after="0"/>
        <w:ind w:left="0"/>
        <w:jc w:val="both"/>
      </w:pPr>
      <w:r>
        <w:rPr>
          <w:rFonts w:ascii="Times New Roman"/>
          <w:b w:val="false"/>
          <w:i w:val="false"/>
          <w:color w:val="000000"/>
          <w:sz w:val="28"/>
        </w:rPr>
        <w:t>
      6) мүгедектікті растау туралы;</w:t>
      </w:r>
    </w:p>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8) стипендияның бар-жоғы туралы;</w:t>
      </w:r>
    </w:p>
    <w:p>
      <w:pPr>
        <w:spacing w:after="0"/>
        <w:ind w:left="0"/>
        <w:jc w:val="both"/>
      </w:pPr>
      <w:r>
        <w:rPr>
          <w:rFonts w:ascii="Times New Roman"/>
          <w:b w:val="false"/>
          <w:i w:val="false"/>
          <w:color w:val="000000"/>
          <w:sz w:val="28"/>
        </w:rPr>
        <w:t>
      9) жеке қосалқы шаруашылықтың бар-жоғы және саны туралы;</w:t>
      </w:r>
    </w:p>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99"/>
    <w:p>
      <w:pPr>
        <w:spacing w:after="0"/>
        <w:ind w:left="0"/>
        <w:jc w:val="left"/>
      </w:pPr>
      <w:r>
        <w:rPr>
          <w:rFonts w:ascii="Times New Roman"/>
          <w:b/>
          <w:i w:val="false"/>
          <w:color w:val="000000"/>
        </w:rPr>
        <w:t xml:space="preserve"> Өтініштерді тіркеу журналы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0"/>
          <w:p>
            <w:pPr>
              <w:spacing w:after="20"/>
              <w:ind w:left="20"/>
              <w:jc w:val="both"/>
            </w:pPr>
            <w:r>
              <w:rPr>
                <w:rFonts w:ascii="Times New Roman"/>
                <w:b w:val="false"/>
                <w:i w:val="false"/>
                <w:color w:val="000000"/>
                <w:sz w:val="20"/>
              </w:rPr>
              <w:t>
Р/с №</w:t>
            </w:r>
          </w:p>
          <w:bookmarkEnd w:id="10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01"/>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101"/>
    <w:bookmarkStart w:name="z154" w:id="102"/>
    <w:p>
      <w:pPr>
        <w:spacing w:after="0"/>
        <w:ind w:left="0"/>
        <w:jc w:val="both"/>
      </w:pP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p>
    <w:bookmarkEnd w:id="102"/>
    <w:bookmarkStart w:name="z155" w:id="103"/>
    <w:p>
      <w:pPr>
        <w:spacing w:after="0"/>
        <w:ind w:left="0"/>
        <w:jc w:val="both"/>
      </w:pPr>
      <w:r>
        <w:rPr>
          <w:rFonts w:ascii="Times New Roman"/>
          <w:b w:val="false"/>
          <w:i w:val="false"/>
          <w:color w:val="000000"/>
          <w:sz w:val="28"/>
        </w:rPr>
        <w:t>
      1. Өтініш берушінің тегі, аты, әкесінің аты (бар болса) _____________________________________________</w:t>
      </w:r>
    </w:p>
    <w:bookmarkEnd w:id="103"/>
    <w:bookmarkStart w:name="z156" w:id="104"/>
    <w:p>
      <w:pPr>
        <w:spacing w:after="0"/>
        <w:ind w:left="0"/>
        <w:jc w:val="both"/>
      </w:pPr>
      <w:r>
        <w:rPr>
          <w:rFonts w:ascii="Times New Roman"/>
          <w:b w:val="false"/>
          <w:i w:val="false"/>
          <w:color w:val="000000"/>
          <w:sz w:val="28"/>
        </w:rPr>
        <w:t>
      2. Тұрғылықты жерінің мекенжайы ___________________________________________</w:t>
      </w:r>
    </w:p>
    <w:bookmarkEnd w:id="104"/>
    <w:bookmarkStart w:name="z157" w:id="105"/>
    <w:p>
      <w:pPr>
        <w:spacing w:after="0"/>
        <w:ind w:left="0"/>
        <w:jc w:val="both"/>
      </w:pPr>
      <w:r>
        <w:rPr>
          <w:rFonts w:ascii="Times New Roman"/>
          <w:b w:val="false"/>
          <w:i w:val="false"/>
          <w:color w:val="000000"/>
          <w:sz w:val="28"/>
        </w:rPr>
        <w:t>
      3. Туған күні және жері</w:t>
      </w:r>
    </w:p>
    <w:bookmarkEnd w:id="105"/>
    <w:bookmarkStart w:name="z158" w:id="106"/>
    <w:p>
      <w:pPr>
        <w:spacing w:after="0"/>
        <w:ind w:left="0"/>
        <w:jc w:val="both"/>
      </w:pPr>
      <w:r>
        <w:rPr>
          <w:rFonts w:ascii="Times New Roman"/>
          <w:b w:val="false"/>
          <w:i w:val="false"/>
          <w:color w:val="000000"/>
          <w:sz w:val="28"/>
        </w:rPr>
        <w:t>
      4. Жұмыс орны, лауазымы _____________________________________________</w:t>
      </w:r>
    </w:p>
    <w:bookmarkEnd w:id="106"/>
    <w:bookmarkStart w:name="z159" w:id="107"/>
    <w:p>
      <w:pPr>
        <w:spacing w:after="0"/>
        <w:ind w:left="0"/>
        <w:jc w:val="both"/>
      </w:pPr>
      <w:r>
        <w:rPr>
          <w:rFonts w:ascii="Times New Roman"/>
          <w:b w:val="false"/>
          <w:i w:val="false"/>
          <w:color w:val="000000"/>
          <w:sz w:val="28"/>
        </w:rPr>
        <w:t>
      5. Азаматтың орташа айлық табысы</w:t>
      </w:r>
    </w:p>
    <w:bookmarkEnd w:id="107"/>
    <w:bookmarkStart w:name="z160" w:id="108"/>
    <w:p>
      <w:pPr>
        <w:spacing w:after="0"/>
        <w:ind w:left="0"/>
        <w:jc w:val="both"/>
      </w:pPr>
      <w:r>
        <w:rPr>
          <w:rFonts w:ascii="Times New Roman"/>
          <w:b w:val="false"/>
          <w:i w:val="false"/>
          <w:color w:val="000000"/>
          <w:sz w:val="28"/>
        </w:rPr>
        <w:t>
      6. Отбасының жан басына шаққандағы орташа табысы _____________________________________________</w:t>
      </w:r>
    </w:p>
    <w:bookmarkEnd w:id="108"/>
    <w:bookmarkStart w:name="z161" w:id="109"/>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0"/>
          <w:p>
            <w:pPr>
              <w:spacing w:after="20"/>
              <w:ind w:left="20"/>
              <w:jc w:val="both"/>
            </w:pPr>
            <w:r>
              <w:rPr>
                <w:rFonts w:ascii="Times New Roman"/>
                <w:b w:val="false"/>
                <w:i w:val="false"/>
                <w:color w:val="000000"/>
                <w:sz w:val="20"/>
              </w:rPr>
              <w:t>
Р/с №</w:t>
            </w:r>
          </w:p>
          <w:bookmarkEnd w:id="110"/>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11"/>
    <w:p>
      <w:pPr>
        <w:spacing w:after="0"/>
        <w:ind w:left="0"/>
        <w:jc w:val="both"/>
      </w:pPr>
      <w:r>
        <w:rPr>
          <w:rFonts w:ascii="Times New Roman"/>
          <w:b w:val="false"/>
          <w:i w:val="false"/>
          <w:color w:val="000000"/>
          <w:sz w:val="28"/>
        </w:rPr>
        <w:t>
      Еңбекке қабілетті барлығы ___________ адам.</w:t>
      </w:r>
    </w:p>
    <w:bookmarkEnd w:id="111"/>
    <w:bookmarkStart w:name="z167" w:id="112"/>
    <w:p>
      <w:pPr>
        <w:spacing w:after="0"/>
        <w:ind w:left="0"/>
        <w:jc w:val="both"/>
      </w:pPr>
      <w:r>
        <w:rPr>
          <w:rFonts w:ascii="Times New Roman"/>
          <w:b w:val="false"/>
          <w:i w:val="false"/>
          <w:color w:val="000000"/>
          <w:sz w:val="28"/>
        </w:rPr>
        <w:t>
      Жұмыссыз ретінде тіркелгені __________ адам.</w:t>
      </w:r>
    </w:p>
    <w:bookmarkEnd w:id="112"/>
    <w:bookmarkStart w:name="z168" w:id="113"/>
    <w:p>
      <w:pPr>
        <w:spacing w:after="0"/>
        <w:ind w:left="0"/>
        <w:jc w:val="both"/>
      </w:pPr>
      <w:r>
        <w:rPr>
          <w:rFonts w:ascii="Times New Roman"/>
          <w:b w:val="false"/>
          <w:i w:val="false"/>
          <w:color w:val="000000"/>
          <w:sz w:val="28"/>
        </w:rPr>
        <w:t>
      "Мемлекеттік атаулы әлеуметтік көмек туралы" Қазақстан Республикасы Заңының 2-бабы 2-тармағының 2) тармақшасында көзделген себептер бойынша жұмыспен қамтылмағандар _________ адам.</w:t>
      </w:r>
    </w:p>
    <w:bookmarkEnd w:id="113"/>
    <w:bookmarkStart w:name="z169" w:id="114"/>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bookmarkEnd w:id="114"/>
    <w:bookmarkStart w:name="z170" w:id="115"/>
    <w:p>
      <w:pPr>
        <w:spacing w:after="0"/>
        <w:ind w:left="0"/>
        <w:jc w:val="both"/>
      </w:pPr>
      <w:r>
        <w:rPr>
          <w:rFonts w:ascii="Times New Roman"/>
          <w:b w:val="false"/>
          <w:i w:val="false"/>
          <w:color w:val="000000"/>
          <w:sz w:val="28"/>
        </w:rPr>
        <w:t xml:space="preserve">
      Кәмелетке толмаған балалардың саны _________ адам, оның ішінде: мемлекеттің толық қамтамасыз етуінде оқитындар _________ адам; </w:t>
      </w:r>
    </w:p>
    <w:bookmarkEnd w:id="115"/>
    <w:bookmarkStart w:name="z171" w:id="116"/>
    <w:p>
      <w:pPr>
        <w:spacing w:after="0"/>
        <w:ind w:left="0"/>
        <w:jc w:val="both"/>
      </w:pPr>
      <w:r>
        <w:rPr>
          <w:rFonts w:ascii="Times New Roman"/>
          <w:b w:val="false"/>
          <w:i w:val="false"/>
          <w:color w:val="000000"/>
          <w:sz w:val="28"/>
        </w:rPr>
        <w:t>
      ақылы негізде жоғары және орта арнаулы білім беру орындарында оқитындар __________ адам, оқудың бір жылдық құны ____________ теңге.</w:t>
      </w:r>
    </w:p>
    <w:bookmarkEnd w:id="116"/>
    <w:bookmarkStart w:name="z172" w:id="117"/>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bookmarkEnd w:id="117"/>
    <w:bookmarkStart w:name="z173" w:id="118"/>
    <w:p>
      <w:pPr>
        <w:spacing w:after="0"/>
        <w:ind w:left="0"/>
        <w:jc w:val="both"/>
      </w:pPr>
      <w:r>
        <w:rPr>
          <w:rFonts w:ascii="Times New Roman"/>
          <w:b w:val="false"/>
          <w:i w:val="false"/>
          <w:color w:val="000000"/>
          <w:sz w:val="28"/>
        </w:rPr>
        <w:t>
      1. (Тегі, аты, әкесінің аты (бар болса) _____________________________</w:t>
      </w:r>
    </w:p>
    <w:bookmarkEnd w:id="118"/>
    <w:bookmarkStart w:name="z174" w:id="119"/>
    <w:p>
      <w:pPr>
        <w:spacing w:after="0"/>
        <w:ind w:left="0"/>
        <w:jc w:val="both"/>
      </w:pPr>
      <w:r>
        <w:rPr>
          <w:rFonts w:ascii="Times New Roman"/>
          <w:b w:val="false"/>
          <w:i w:val="false"/>
          <w:color w:val="000000"/>
          <w:sz w:val="28"/>
        </w:rPr>
        <w:t>
      2. (Тегі, аты, әкесінің аты (бар болса) _____________________________</w:t>
      </w:r>
    </w:p>
    <w:bookmarkEnd w:id="119"/>
    <w:bookmarkStart w:name="z175" w:id="120"/>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p>
    <w:bookmarkEnd w:id="120"/>
    <w:bookmarkStart w:name="z176" w:id="121"/>
    <w:p>
      <w:pPr>
        <w:spacing w:after="0"/>
        <w:ind w:left="0"/>
        <w:jc w:val="both"/>
      </w:pPr>
      <w:r>
        <w:rPr>
          <w:rFonts w:ascii="Times New Roman"/>
          <w:b w:val="false"/>
          <w:i w:val="false"/>
          <w:color w:val="000000"/>
          <w:sz w:val="28"/>
        </w:rPr>
        <w:t>
      </w:t>
      </w:r>
    </w:p>
    <w:bookmarkEnd w:id="12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w:t>
      </w:r>
    </w:p>
    <w:bookmarkStart w:name="z177" w:id="122"/>
    <w:p>
      <w:pPr>
        <w:spacing w:after="0"/>
        <w:ind w:left="0"/>
        <w:jc w:val="both"/>
      </w:pPr>
      <w:r>
        <w:rPr>
          <w:rFonts w:ascii="Times New Roman"/>
          <w:b w:val="false"/>
          <w:i w:val="false"/>
          <w:color w:val="000000"/>
          <w:sz w:val="28"/>
        </w:rPr>
        <w:t>
      </w:t>
      </w:r>
    </w:p>
    <w:bookmarkEnd w:id="122"/>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w:t>
      </w:r>
    </w:p>
    <w:bookmarkStart w:name="z178" w:id="123"/>
    <w:p>
      <w:pPr>
        <w:spacing w:after="0"/>
        <w:ind w:left="0"/>
        <w:jc w:val="both"/>
      </w:pPr>
      <w:r>
        <w:rPr>
          <w:rFonts w:ascii="Times New Roman"/>
          <w:b w:val="false"/>
          <w:i w:val="false"/>
          <w:color w:val="000000"/>
          <w:sz w:val="28"/>
        </w:rPr>
        <w:t>
      </w:t>
      </w:r>
    </w:p>
    <w:bookmarkEnd w:id="123"/>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w:t>
      </w:r>
    </w:p>
    <w:bookmarkStart w:name="z179" w:id="124"/>
    <w:p>
      <w:pPr>
        <w:spacing w:after="0"/>
        <w:ind w:left="0"/>
        <w:jc w:val="both"/>
      </w:pPr>
      <w:r>
        <w:rPr>
          <w:rFonts w:ascii="Times New Roman"/>
          <w:b w:val="false"/>
          <w:i w:val="false"/>
          <w:color w:val="000000"/>
          <w:sz w:val="28"/>
        </w:rPr>
        <w:t>
      </w:t>
      </w:r>
    </w:p>
    <w:bookmarkEnd w:id="124"/>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w:t>
      </w:r>
    </w:p>
    <w:bookmarkStart w:name="z180" w:id="125"/>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 (қажеттісін көрсету) _____________________________________________________________________ _____________________________________________________________________ _____________________________________________________________________</w:t>
      </w:r>
    </w:p>
    <w:bookmarkEnd w:id="125"/>
    <w:bookmarkStart w:name="z181" w:id="126"/>
    <w:p>
      <w:pPr>
        <w:spacing w:after="0"/>
        <w:ind w:left="0"/>
        <w:jc w:val="both"/>
      </w:pPr>
      <w:r>
        <w:rPr>
          <w:rFonts w:ascii="Times New Roman"/>
          <w:b w:val="false"/>
          <w:i w:val="false"/>
          <w:color w:val="000000"/>
          <w:sz w:val="28"/>
        </w:rPr>
        <w:t>
      Ас үй, қойма және дәлізді есептемегенде бөлмелер саны _______________</w:t>
      </w:r>
      <w:r>
        <w:br/>
      </w:r>
      <w:r>
        <w:rPr>
          <w:rFonts w:ascii="Times New Roman"/>
          <w:b w:val="false"/>
          <w:i w:val="false"/>
          <w:color w:val="000000"/>
          <w:sz w:val="28"/>
        </w:rPr>
        <w:t>Тұрғын үйді ұстауға жұмсалатын шығыстар айына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6"/>
    <w:bookmarkStart w:name="z182" w:id="127"/>
    <w:p>
      <w:pPr>
        <w:spacing w:after="0"/>
        <w:ind w:left="0"/>
        <w:jc w:val="both"/>
      </w:pPr>
      <w:r>
        <w:rPr>
          <w:rFonts w:ascii="Times New Roman"/>
          <w:b w:val="false"/>
          <w:i w:val="false"/>
          <w:color w:val="000000"/>
          <w:sz w:val="28"/>
        </w:rPr>
        <w:t>
      11. Отбасының табыстары: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3"/>
        <w:gridCol w:w="4242"/>
        <w:gridCol w:w="502"/>
        <w:gridCol w:w="2052"/>
        <w:gridCol w:w="4632"/>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8"/>
          <w:p>
            <w:pPr>
              <w:spacing w:after="20"/>
              <w:ind w:left="20"/>
              <w:jc w:val="both"/>
            </w:pPr>
            <w:r>
              <w:rPr>
                <w:rFonts w:ascii="Times New Roman"/>
                <w:b w:val="false"/>
                <w:i w:val="false"/>
                <w:color w:val="000000"/>
                <w:sz w:val="20"/>
              </w:rPr>
              <w:t>
Р/с №</w:t>
            </w:r>
          </w:p>
          <w:bookmarkEnd w:id="128"/>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29"/>
    <w:p>
      <w:pPr>
        <w:spacing w:after="0"/>
        <w:ind w:left="0"/>
        <w:jc w:val="both"/>
      </w:pPr>
      <w:r>
        <w:rPr>
          <w:rFonts w:ascii="Times New Roman"/>
          <w:b w:val="false"/>
          <w:i w:val="false"/>
          <w:color w:val="000000"/>
          <w:sz w:val="28"/>
        </w:rPr>
        <w:t>
      12. Мыналардың:</w:t>
      </w:r>
    </w:p>
    <w:bookmarkEnd w:id="129"/>
    <w:bookmarkStart w:name="z191" w:id="130"/>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 қазіргі уақытта тұратын баспанадан басқа, өзге тұрғын үйдің (оны пайдаланудан түскенғтабыс) _____________________________________________________________________ ___________________________________________________________ бар-жоғы.</w:t>
      </w:r>
    </w:p>
    <w:bookmarkEnd w:id="130"/>
    <w:bookmarkStart w:name="z192" w:id="131"/>
    <w:p>
      <w:pPr>
        <w:spacing w:after="0"/>
        <w:ind w:left="0"/>
        <w:jc w:val="both"/>
      </w:pPr>
      <w:r>
        <w:rPr>
          <w:rFonts w:ascii="Times New Roman"/>
          <w:b w:val="false"/>
          <w:i w:val="false"/>
          <w:color w:val="000000"/>
          <w:sz w:val="28"/>
        </w:rPr>
        <w:t>
      13. Отбасының өзге де табыстары (түрі, сомасы, көзі):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bookmarkEnd w:id="131"/>
    <w:bookmarkStart w:name="z193" w:id="132"/>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 __________________________________________________________________________________________________________________________________________</w:t>
      </w:r>
    </w:p>
    <w:bookmarkEnd w:id="132"/>
    <w:bookmarkStart w:name="z194" w:id="133"/>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33"/>
    <w:bookmarkStart w:name="z195" w:id="134"/>
    <w:p>
      <w:pPr>
        <w:spacing w:after="0"/>
        <w:ind w:left="0"/>
        <w:jc w:val="both"/>
      </w:pPr>
      <w:r>
        <w:rPr>
          <w:rFonts w:ascii="Times New Roman"/>
          <w:b w:val="false"/>
          <w:i w:val="false"/>
          <w:color w:val="000000"/>
          <w:sz w:val="28"/>
        </w:rPr>
        <w:t>
      16. Санитариялық-эпидемиологиялық тұру жағдайлары _____________ _____________________________________________________________________ _____________________________________________________________________</w:t>
      </w:r>
    </w:p>
    <w:bookmarkEnd w:id="134"/>
    <w:bookmarkStart w:name="z196" w:id="135"/>
    <w:p>
      <w:pPr>
        <w:spacing w:after="0"/>
        <w:ind w:left="0"/>
        <w:jc w:val="both"/>
      </w:pPr>
      <w:r>
        <w:rPr>
          <w:rFonts w:ascii="Times New Roman"/>
          <w:b w:val="false"/>
          <w:i w:val="false"/>
          <w:color w:val="000000"/>
          <w:sz w:val="28"/>
        </w:rPr>
        <w:t>
      17. Учаскелік комиссияның басқа да байқағандары: ______________ _____________________________________________________________________</w:t>
      </w:r>
    </w:p>
    <w:bookmarkEnd w:id="135"/>
    <w:bookmarkStart w:name="z197" w:id="136"/>
    <w:p>
      <w:pPr>
        <w:spacing w:after="0"/>
        <w:ind w:left="0"/>
        <w:jc w:val="both"/>
      </w:pPr>
      <w:r>
        <w:rPr>
          <w:rFonts w:ascii="Times New Roman"/>
          <w:b w:val="false"/>
          <w:i w:val="false"/>
          <w:color w:val="000000"/>
          <w:sz w:val="28"/>
        </w:rPr>
        <w:t>
      18. Комиссия төрағасы: ____________________________ ___________________________</w:t>
      </w:r>
    </w:p>
    <w:bookmarkEnd w:id="136"/>
    <w:bookmarkStart w:name="z198" w:id="137"/>
    <w:p>
      <w:pPr>
        <w:spacing w:after="0"/>
        <w:ind w:left="0"/>
        <w:jc w:val="both"/>
      </w:pPr>
      <w:r>
        <w:rPr>
          <w:rFonts w:ascii="Times New Roman"/>
          <w:b w:val="false"/>
          <w:i w:val="false"/>
          <w:color w:val="000000"/>
          <w:sz w:val="28"/>
        </w:rPr>
        <w:t>
      Комиссия мүшелері:</w:t>
      </w:r>
    </w:p>
    <w:bookmarkEnd w:id="137"/>
    <w:bookmarkStart w:name="z199" w:id="138"/>
    <w:p>
      <w:pPr>
        <w:spacing w:after="0"/>
        <w:ind w:left="0"/>
        <w:jc w:val="both"/>
      </w:pPr>
      <w:r>
        <w:rPr>
          <w:rFonts w:ascii="Times New Roman"/>
          <w:b w:val="false"/>
          <w:i w:val="false"/>
          <w:color w:val="000000"/>
          <w:sz w:val="28"/>
        </w:rPr>
        <w:t>
      ____________________________ ___________________________ ____________________________ ___________________________ ___________________________ ___________________________ ____________________________ ___________________________</w:t>
      </w:r>
    </w:p>
    <w:bookmarkEnd w:id="138"/>
    <w:bookmarkStart w:name="z200" w:id="139"/>
    <w:p>
      <w:pPr>
        <w:spacing w:after="0"/>
        <w:ind w:left="0"/>
        <w:jc w:val="both"/>
      </w:pPr>
      <w:r>
        <w:rPr>
          <w:rFonts w:ascii="Times New Roman"/>
          <w:b w:val="false"/>
          <w:i w:val="false"/>
          <w:color w:val="000000"/>
          <w:sz w:val="28"/>
        </w:rPr>
        <w:t>
      (қолы) (Тегі, аты, әкесінің аты (бар болса)</w:t>
      </w:r>
    </w:p>
    <w:bookmarkEnd w:id="139"/>
    <w:bookmarkStart w:name="z201" w:id="140"/>
    <w:p>
      <w:pPr>
        <w:spacing w:after="0"/>
        <w:ind w:left="0"/>
        <w:jc w:val="both"/>
      </w:pPr>
      <w:r>
        <w:rPr>
          <w:rFonts w:ascii="Times New Roman"/>
          <w:b w:val="false"/>
          <w:i w:val="false"/>
          <w:color w:val="000000"/>
          <w:sz w:val="28"/>
        </w:rPr>
        <w:t>
      Жасалған актімен таныстым: Өтініш берушінің тегі, аты, әкесінің аты (бар болса) және қолы ______ Тексеру жүргізуден бас тартамын _____________________________________ 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41"/>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141"/>
    <w:bookmarkStart w:name="z206" w:id="142"/>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142"/>
    <w:bookmarkStart w:name="z207" w:id="143"/>
    <w:p>
      <w:pPr>
        <w:spacing w:after="0"/>
        <w:ind w:left="0"/>
        <w:jc w:val="both"/>
      </w:pP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 (өтініш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 _____________________________________________________________________ ______________________________________________________________ туралы (қажеттілігі, қажет еместігі) қорытынды шығарды.</w:t>
      </w:r>
    </w:p>
    <w:bookmarkEnd w:id="143"/>
    <w:bookmarkStart w:name="z208" w:id="144"/>
    <w:p>
      <w:pPr>
        <w:spacing w:after="0"/>
        <w:ind w:left="0"/>
        <w:jc w:val="both"/>
      </w:pPr>
      <w:r>
        <w:rPr>
          <w:rFonts w:ascii="Times New Roman"/>
          <w:b w:val="false"/>
          <w:i w:val="false"/>
          <w:color w:val="000000"/>
          <w:sz w:val="28"/>
        </w:rPr>
        <w:t>
      Комиссия төрағасы: _______________________ __________________________</w:t>
      </w:r>
    </w:p>
    <w:bookmarkEnd w:id="144"/>
    <w:bookmarkStart w:name="z209" w:id="145"/>
    <w:p>
      <w:pPr>
        <w:spacing w:after="0"/>
        <w:ind w:left="0"/>
        <w:jc w:val="both"/>
      </w:pPr>
      <w:r>
        <w:rPr>
          <w:rFonts w:ascii="Times New Roman"/>
          <w:b w:val="false"/>
          <w:i w:val="false"/>
          <w:color w:val="000000"/>
          <w:sz w:val="28"/>
        </w:rPr>
        <w:t>
      Комиссия мүшелері: _______________________ __________________________ _______________________ __________________________ _______________________ __________________________ _______________________ __________________________ (қолдары) (Тегі, аты, әкесінің аты (бар болса) ____ данада қоса берілген құжаттармен қорытынды 20__ жылғы "__" ________ қабылданды.</w:t>
      </w:r>
    </w:p>
    <w:bookmarkEnd w:id="145"/>
    <w:bookmarkStart w:name="z210" w:id="146"/>
    <w:p>
      <w:pPr>
        <w:spacing w:after="0"/>
        <w:ind w:left="0"/>
        <w:jc w:val="both"/>
      </w:pPr>
      <w:r>
        <w:rPr>
          <w:rFonts w:ascii="Times New Roman"/>
          <w:b w:val="false"/>
          <w:i w:val="false"/>
          <w:color w:val="000000"/>
          <w:sz w:val="28"/>
        </w:rPr>
        <w:t>
      _____________________________________________________________________ 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147"/>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47"/>
    <w:bookmarkStart w:name="z215" w:id="148"/>
    <w:p>
      <w:pPr>
        <w:spacing w:after="0"/>
        <w:ind w:left="0"/>
        <w:jc w:val="both"/>
      </w:pPr>
      <w:r>
        <w:rPr>
          <w:rFonts w:ascii="Times New Roman"/>
          <w:b w:val="false"/>
          <w:i w:val="false"/>
          <w:color w:val="000000"/>
          <w:sz w:val="28"/>
        </w:rPr>
        <w:t>
      _______________ № ______ 20 ___ жылғы "_____" ___________ (жасалған орны)</w:t>
      </w:r>
    </w:p>
    <w:bookmarkEnd w:id="148"/>
    <w:bookmarkStart w:name="z216" w:id="149"/>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______________________________________________________________ атынан (уәкілетті органның атауы) _____________________________________________________________________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 азамат ___________________________________________________________________________________________________________________________________ (тегі,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End w:id="149"/>
    <w:bookmarkStart w:name="z217" w:id="150"/>
    <w:p>
      <w:pPr>
        <w:spacing w:after="0"/>
        <w:ind w:left="0"/>
        <w:jc w:val="left"/>
      </w:pPr>
      <w:r>
        <w:rPr>
          <w:rFonts w:ascii="Times New Roman"/>
          <w:b/>
          <w:i w:val="false"/>
          <w:color w:val="000000"/>
        </w:rPr>
        <w:t xml:space="preserve"> 1. Келісімшарт мәні</w:t>
      </w:r>
    </w:p>
    <w:bookmarkEnd w:id="150"/>
    <w:bookmarkStart w:name="z218" w:id="151"/>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bookmarkEnd w:id="151"/>
    <w:bookmarkStart w:name="z219" w:id="152"/>
    <w:p>
      <w:pPr>
        <w:spacing w:after="0"/>
        <w:ind w:left="0"/>
        <w:jc w:val="left"/>
      </w:pPr>
      <w:r>
        <w:rPr>
          <w:rFonts w:ascii="Times New Roman"/>
          <w:b/>
          <w:i w:val="false"/>
          <w:color w:val="000000"/>
        </w:rPr>
        <w:t xml:space="preserve"> 2. Келісімшарт тараптарының міндеттері</w:t>
      </w:r>
    </w:p>
    <w:bookmarkEnd w:id="152"/>
    <w:bookmarkStart w:name="z220" w:id="153"/>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bookmarkEnd w:id="153"/>
    <w:bookmarkStart w:name="z221" w:id="154"/>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bookmarkEnd w:id="154"/>
    <w:bookmarkStart w:name="z222" w:id="155"/>
    <w:p>
      <w:pPr>
        <w:spacing w:after="0"/>
        <w:ind w:left="0"/>
        <w:jc w:val="both"/>
      </w:pPr>
      <w:r>
        <w:rPr>
          <w:rFonts w:ascii="Times New Roman"/>
          <w:b w:val="false"/>
          <w:i w:val="false"/>
          <w:color w:val="000000"/>
          <w:sz w:val="28"/>
        </w:rPr>
        <w:t>
      _____________________________________________________________________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bookmarkEnd w:id="155"/>
    <w:bookmarkStart w:name="z223" w:id="156"/>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bookmarkEnd w:id="156"/>
    <w:bookmarkStart w:name="z224" w:id="157"/>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bookmarkEnd w:id="157"/>
    <w:bookmarkStart w:name="z225" w:id="158"/>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bookmarkEnd w:id="158"/>
    <w:bookmarkStart w:name="z226" w:id="159"/>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bookmarkEnd w:id="159"/>
    <w:bookmarkStart w:name="z227" w:id="160"/>
    <w:p>
      <w:pPr>
        <w:spacing w:after="0"/>
        <w:ind w:left="0"/>
        <w:jc w:val="both"/>
      </w:pPr>
      <w:r>
        <w:rPr>
          <w:rFonts w:ascii="Times New Roman"/>
          <w:b w:val="false"/>
          <w:i w:val="false"/>
          <w:color w:val="000000"/>
          <w:sz w:val="28"/>
        </w:rPr>
        <w:t>
      3. Қатысушы және (немесе) оның отбасы мүшелері:</w:t>
      </w:r>
    </w:p>
    <w:bookmarkEnd w:id="160"/>
    <w:bookmarkStart w:name="z228" w:id="161"/>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bookmarkEnd w:id="161"/>
    <w:bookmarkStart w:name="z229" w:id="162"/>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bookmarkEnd w:id="162"/>
    <w:bookmarkStart w:name="z230" w:id="163"/>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bookmarkEnd w:id="163"/>
    <w:bookmarkStart w:name="z231" w:id="164"/>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аптасына дейін</w:t>
      </w:r>
    </w:p>
    <w:bookmarkEnd w:id="164"/>
    <w:bookmarkStart w:name="z232" w:id="165"/>
    <w:p>
      <w:pPr>
        <w:spacing w:after="0"/>
        <w:ind w:left="0"/>
        <w:jc w:val="both"/>
      </w:pPr>
      <w:r>
        <w:rPr>
          <w:rFonts w:ascii="Times New Roman"/>
          <w:b w:val="false"/>
          <w:i w:val="false"/>
          <w:color w:val="000000"/>
          <w:sz w:val="28"/>
        </w:rPr>
        <w:t>
      әйелдер консультациясында тіркеуге тұрып және жүктіліктің бүкіл кезеңі ішінде бақылауда болады;</w:t>
      </w:r>
    </w:p>
    <w:bookmarkEnd w:id="165"/>
    <w:bookmarkStart w:name="z233" w:id="166"/>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bookmarkEnd w:id="166"/>
    <w:bookmarkStart w:name="z234" w:id="167"/>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bookmarkEnd w:id="167"/>
    <w:bookmarkStart w:name="z235" w:id="168"/>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bookmarkEnd w:id="168"/>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Start w:name="z236" w:id="169"/>
    <w:p>
      <w:pPr>
        <w:spacing w:after="0"/>
        <w:ind w:left="0"/>
        <w:jc w:val="left"/>
      </w:pPr>
      <w:r>
        <w:rPr>
          <w:rFonts w:ascii="Times New Roman"/>
          <w:b/>
          <w:i w:val="false"/>
          <w:color w:val="000000"/>
        </w:rPr>
        <w:t xml:space="preserve"> 3. Тараптардың құқықтары</w:t>
      </w:r>
    </w:p>
    <w:bookmarkEnd w:id="169"/>
    <w:bookmarkStart w:name="z237" w:id="170"/>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bookmarkEnd w:id="170"/>
    <w:bookmarkStart w:name="z238" w:id="171"/>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bookmarkEnd w:id="171"/>
    <w:bookmarkStart w:name="z239" w:id="172"/>
    <w:p>
      <w:pPr>
        <w:spacing w:after="0"/>
        <w:ind w:left="0"/>
        <w:jc w:val="both"/>
      </w:pPr>
      <w:r>
        <w:rPr>
          <w:rFonts w:ascii="Times New Roman"/>
          <w:b w:val="false"/>
          <w:i w:val="false"/>
          <w:color w:val="000000"/>
          <w:sz w:val="28"/>
        </w:rPr>
        <w:t xml:space="preserve">
      2) отбасының (адамның) материалдық жағдайын тексереді; </w:t>
      </w:r>
    </w:p>
    <w:bookmarkEnd w:id="172"/>
    <w:bookmarkStart w:name="z240" w:id="173"/>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bookmarkEnd w:id="173"/>
    <w:bookmarkStart w:name="z241" w:id="174"/>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bookmarkEnd w:id="174"/>
    <w:bookmarkStart w:name="z242" w:id="175"/>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End w:id="175"/>
    <w:bookmarkStart w:name="z243" w:id="176"/>
    <w:p>
      <w:pPr>
        <w:spacing w:after="0"/>
        <w:ind w:left="0"/>
        <w:jc w:val="both"/>
      </w:pPr>
      <w:r>
        <w:rPr>
          <w:rFonts w:ascii="Times New Roman"/>
          <w:b w:val="false"/>
          <w:i w:val="false"/>
          <w:color w:val="000000"/>
          <w:sz w:val="28"/>
        </w:rPr>
        <w:t>
      6) келісімшарт шеңберінде өзге де мәселелерді шешеді.</w:t>
      </w:r>
    </w:p>
    <w:bookmarkEnd w:id="176"/>
    <w:bookmarkStart w:name="z244" w:id="177"/>
    <w:p>
      <w:pPr>
        <w:spacing w:after="0"/>
        <w:ind w:left="0"/>
        <w:jc w:val="both"/>
      </w:pPr>
      <w:r>
        <w:rPr>
          <w:rFonts w:ascii="Times New Roman"/>
          <w:b w:val="false"/>
          <w:i w:val="false"/>
          <w:color w:val="000000"/>
          <w:sz w:val="28"/>
        </w:rPr>
        <w:t>
      5. Қатысушы:</w:t>
      </w:r>
    </w:p>
    <w:bookmarkEnd w:id="177"/>
    <w:bookmarkStart w:name="z245" w:id="178"/>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bookmarkEnd w:id="178"/>
    <w:bookmarkStart w:name="z246" w:id="179"/>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bookmarkEnd w:id="179"/>
    <w:bookmarkStart w:name="z247" w:id="180"/>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bookmarkEnd w:id="180"/>
    <w:bookmarkStart w:name="z248" w:id="181"/>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End w:id="181"/>
    <w:bookmarkStart w:name="z249" w:id="182"/>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bookmarkEnd w:id="182"/>
    <w:bookmarkStart w:name="z250" w:id="183"/>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bookmarkEnd w:id="183"/>
    <w:bookmarkStart w:name="z251" w:id="184"/>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bookmarkEnd w:id="184"/>
    <w:bookmarkStart w:name="z252" w:id="185"/>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bookmarkEnd w:id="185"/>
    <w:bookmarkStart w:name="z253" w:id="186"/>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186"/>
    <w:bookmarkStart w:name="z254" w:id="187"/>
    <w:p>
      <w:pPr>
        <w:spacing w:after="0"/>
        <w:ind w:left="0"/>
        <w:jc w:val="left"/>
      </w:pPr>
      <w:r>
        <w:rPr>
          <w:rFonts w:ascii="Times New Roman"/>
          <w:b/>
          <w:i w:val="false"/>
          <w:color w:val="000000"/>
        </w:rPr>
        <w:t xml:space="preserve"> 5. Күтпеген жағдайлар</w:t>
      </w:r>
    </w:p>
    <w:bookmarkEnd w:id="187"/>
    <w:bookmarkStart w:name="z255" w:id="188"/>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188"/>
    <w:bookmarkStart w:name="z256" w:id="189"/>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bookmarkEnd w:id="189"/>
    <w:bookmarkStart w:name="z257" w:id="190"/>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190"/>
    <w:bookmarkStart w:name="z258" w:id="191"/>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bookmarkEnd w:id="191"/>
    <w:bookmarkStart w:name="z259" w:id="192"/>
    <w:p>
      <w:pPr>
        <w:spacing w:after="0"/>
        <w:ind w:left="0"/>
        <w:jc w:val="left"/>
      </w:pPr>
      <w:r>
        <w:rPr>
          <w:rFonts w:ascii="Times New Roman"/>
          <w:b/>
          <w:i w:val="false"/>
          <w:color w:val="000000"/>
        </w:rPr>
        <w:t xml:space="preserve"> 6. Өзге де талаптар</w:t>
      </w:r>
    </w:p>
    <w:bookmarkEnd w:id="192"/>
    <w:bookmarkStart w:name="z260" w:id="193"/>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bookmarkEnd w:id="193"/>
    <w:bookmarkStart w:name="z261" w:id="194"/>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bookmarkEnd w:id="194"/>
    <w:bookmarkStart w:name="z262" w:id="195"/>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bookmarkEnd w:id="195"/>
    <w:bookmarkStart w:name="z263" w:id="196"/>
    <w:p>
      <w:pPr>
        <w:spacing w:after="0"/>
        <w:ind w:left="0"/>
        <w:jc w:val="both"/>
      </w:pPr>
      <w:r>
        <w:rPr>
          <w:rFonts w:ascii="Times New Roman"/>
          <w:b w:val="false"/>
          <w:i w:val="false"/>
          <w:color w:val="000000"/>
          <w:sz w:val="28"/>
        </w:rPr>
        <w:t>
      17. Осы келісімшарт бірдей заңды күші бар екі данада жасалған.</w:t>
      </w:r>
    </w:p>
    <w:bookmarkEnd w:id="196"/>
    <w:bookmarkStart w:name="z264" w:id="197"/>
    <w:p>
      <w:pPr>
        <w:spacing w:after="0"/>
        <w:ind w:left="0"/>
        <w:jc w:val="left"/>
      </w:pPr>
      <w:r>
        <w:rPr>
          <w:rFonts w:ascii="Times New Roman"/>
          <w:b/>
          <w:i w:val="false"/>
          <w:color w:val="000000"/>
        </w:rPr>
        <w:t xml:space="preserve"> 7. Тараптардың мекенжайлары мен деректемелері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53"/>
        <w:gridCol w:w="6015"/>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8"/>
          <w:p>
            <w:pPr>
              <w:spacing w:after="20"/>
              <w:ind w:left="20"/>
              <w:jc w:val="both"/>
            </w:pPr>
            <w:r>
              <w:rPr>
                <w:rFonts w:ascii="Times New Roman"/>
                <w:b w:val="false"/>
                <w:i w:val="false"/>
                <w:color w:val="000000"/>
                <w:sz w:val="20"/>
              </w:rPr>
              <w:t>
Аудандық/қалалық жұмыспен қамту және</w:t>
            </w:r>
            <w:r>
              <w:br/>
            </w:r>
            <w:r>
              <w:rPr>
                <w:rFonts w:ascii="Times New Roman"/>
                <w:b w:val="false"/>
                <w:i w:val="false"/>
                <w:color w:val="000000"/>
                <w:sz w:val="20"/>
              </w:rPr>
              <w:t>әлеуметтік бағдарламалар бөлімі</w:t>
            </w:r>
          </w:p>
          <w:bookmarkEnd w:id="198"/>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9"/>
          <w:p>
            <w:pPr>
              <w:spacing w:after="20"/>
              <w:ind w:left="20"/>
              <w:jc w:val="both"/>
            </w:pPr>
            <w:r>
              <w:rPr>
                <w:rFonts w:ascii="Times New Roman"/>
                <w:b w:val="false"/>
                <w:i w:val="false"/>
                <w:color w:val="000000"/>
                <w:sz w:val="20"/>
              </w:rPr>
              <w:t>
_________________________________(уәкілетті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(мекенжайы)___________________________________(телефон, факс) __________________________</w:t>
            </w:r>
            <w:r>
              <w:br/>
            </w:r>
            <w:r>
              <w:rPr>
                <w:rFonts w:ascii="Times New Roman"/>
                <w:b w:val="false"/>
                <w:i w:val="false"/>
                <w:color w:val="000000"/>
                <w:sz w:val="20"/>
              </w:rPr>
              <w:t>(уәкілетті өкілдің тегі, аты, әкесінің аты (бар болса) ______________________________</w:t>
            </w:r>
            <w:r>
              <w:br/>
            </w:r>
            <w:r>
              <w:rPr>
                <w:rFonts w:ascii="Times New Roman"/>
                <w:b w:val="false"/>
                <w:i w:val="false"/>
                <w:color w:val="000000"/>
                <w:sz w:val="20"/>
              </w:rPr>
              <w:t>(қолы)</w:t>
            </w:r>
            <w:r>
              <w:br/>
            </w:r>
            <w:r>
              <w:rPr>
                <w:rFonts w:ascii="Times New Roman"/>
                <w:b w:val="false"/>
                <w:i w:val="false"/>
                <w:color w:val="000000"/>
                <w:sz w:val="20"/>
              </w:rPr>
              <w:t>
Мөрдің орны</w:t>
            </w:r>
          </w:p>
          <w:bookmarkEnd w:id="19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____________________________(Тегі, аты, әкесінің аты (бар болса) _____________________________</w:t>
            </w:r>
            <w:r>
              <w:br/>
            </w:r>
            <w:r>
              <w:rPr>
                <w:rFonts w:ascii="Times New Roman"/>
                <w:b w:val="false"/>
                <w:i w:val="false"/>
                <w:color w:val="000000"/>
                <w:sz w:val="20"/>
              </w:rPr>
              <w:t>(мекенжайы)_____________________________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0" w:id="200"/>
    <w:p>
      <w:pPr>
        <w:spacing w:after="0"/>
        <w:ind w:left="0"/>
        <w:jc w:val="left"/>
      </w:pPr>
      <w:r>
        <w:rPr>
          <w:rFonts w:ascii="Times New Roman"/>
          <w:b/>
          <w:i w:val="false"/>
          <w:color w:val="000000"/>
        </w:rPr>
        <w:t xml:space="preserve"> Отбасыға көмектің жеке жоспары</w:t>
      </w:r>
    </w:p>
    <w:bookmarkEnd w:id="200"/>
    <w:bookmarkStart w:name="z271" w:id="201"/>
    <w:p>
      <w:pPr>
        <w:spacing w:after="0"/>
        <w:ind w:left="0"/>
        <w:jc w:val="both"/>
      </w:pPr>
      <w:r>
        <w:rPr>
          <w:rFonts w:ascii="Times New Roman"/>
          <w:b w:val="false"/>
          <w:i w:val="false"/>
          <w:color w:val="000000"/>
          <w:sz w:val="28"/>
        </w:rPr>
        <w:t>
      Уәкілетті орган _______________________________________________</w:t>
      </w:r>
    </w:p>
    <w:bookmarkEnd w:id="201"/>
    <w:p>
      <w:pPr>
        <w:spacing w:after="0"/>
        <w:ind w:left="0"/>
        <w:jc w:val="both"/>
      </w:pPr>
      <w:r>
        <w:rPr>
          <w:rFonts w:ascii="Times New Roman"/>
          <w:b w:val="false"/>
          <w:i w:val="false"/>
          <w:color w:val="000000"/>
          <w:sz w:val="28"/>
        </w:rPr>
        <w:t>
      Көмекті алушы: 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bookmarkStart w:name="z272" w:id="202"/>
    <w:p>
      <w:pPr>
        <w:spacing w:after="0"/>
        <w:ind w:left="0"/>
        <w:jc w:val="both"/>
      </w:pPr>
      <w:r>
        <w:rPr>
          <w:rFonts w:ascii="Times New Roman"/>
          <w:b w:val="false"/>
          <w:i w:val="false"/>
          <w:color w:val="000000"/>
          <w:sz w:val="28"/>
        </w:rPr>
        <w:t>
      Келісімшарттың қолданылуы басталған күн: ______________________</w:t>
      </w:r>
    </w:p>
    <w:bookmarkEnd w:id="202"/>
    <w:p>
      <w:pPr>
        <w:spacing w:after="0"/>
        <w:ind w:left="0"/>
        <w:jc w:val="both"/>
      </w:pPr>
      <w:r>
        <w:rPr>
          <w:rFonts w:ascii="Times New Roman"/>
          <w:b w:val="false"/>
          <w:i w:val="false"/>
          <w:color w:val="000000"/>
          <w:sz w:val="28"/>
        </w:rPr>
        <w:t>
      Келісімшарттың қолданылуы тоқтатылған күн:_____________________</w:t>
      </w:r>
    </w:p>
    <w:bookmarkStart w:name="z273" w:id="203"/>
    <w:p>
      <w:pPr>
        <w:spacing w:after="0"/>
        <w:ind w:left="0"/>
        <w:jc w:val="both"/>
      </w:pPr>
      <w:r>
        <w:rPr>
          <w:rFonts w:ascii="Times New Roman"/>
          <w:b w:val="false"/>
          <w:i w:val="false"/>
          <w:color w:val="000000"/>
          <w:sz w:val="28"/>
        </w:rPr>
        <w:t>
      Қажетті іс-әрекеттер: _________________________________________ _____________________________________________________________________</w:t>
      </w:r>
    </w:p>
    <w:bookmarkEnd w:id="203"/>
    <w:bookmarkStart w:name="z274" w:id="204"/>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213"/>
        <w:gridCol w:w="835"/>
        <w:gridCol w:w="741"/>
        <w:gridCol w:w="741"/>
        <w:gridCol w:w="2643"/>
        <w:gridCol w:w="2170"/>
        <w:gridCol w:w="150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5"/>
          <w:p>
            <w:pPr>
              <w:spacing w:after="20"/>
              <w:ind w:left="20"/>
              <w:jc w:val="both"/>
            </w:pPr>
            <w:r>
              <w:rPr>
                <w:rFonts w:ascii="Times New Roman"/>
                <w:b w:val="false"/>
                <w:i w:val="false"/>
                <w:color w:val="000000"/>
                <w:sz w:val="20"/>
              </w:rPr>
              <w:t>
№</w:t>
            </w:r>
          </w:p>
          <w:bookmarkEnd w:id="205"/>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06"/>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6"/>
    <w:bookmarkStart w:name="z280" w:id="207"/>
    <w:p>
      <w:pPr>
        <w:spacing w:after="0"/>
        <w:ind w:left="0"/>
        <w:jc w:val="both"/>
      </w:pPr>
      <w:r>
        <w:rPr>
          <w:rFonts w:ascii="Times New Roman"/>
          <w:b w:val="false"/>
          <w:i w:val="false"/>
          <w:color w:val="000000"/>
          <w:sz w:val="28"/>
        </w:rPr>
        <w:t>
      Қажетті өзара іс-әрекеттер:</w:t>
      </w:r>
    </w:p>
    <w:bookmarkEnd w:id="207"/>
    <w:p>
      <w:pPr>
        <w:spacing w:after="0"/>
        <w:ind w:left="0"/>
        <w:jc w:val="both"/>
      </w:pPr>
      <w:r>
        <w:rPr>
          <w:rFonts w:ascii="Times New Roman"/>
          <w:b w:val="false"/>
          <w:i w:val="false"/>
          <w:color w:val="000000"/>
          <w:sz w:val="28"/>
        </w:rPr>
        <w:t>
      - жұмыспен қамту органымен ____________________________________</w:t>
      </w:r>
    </w:p>
    <w:p>
      <w:pPr>
        <w:spacing w:after="0"/>
        <w:ind w:left="0"/>
        <w:jc w:val="both"/>
      </w:pPr>
      <w:r>
        <w:rPr>
          <w:rFonts w:ascii="Times New Roman"/>
          <w:b w:val="false"/>
          <w:i w:val="false"/>
          <w:color w:val="000000"/>
          <w:sz w:val="28"/>
        </w:rPr>
        <w:t>
      - денсаулық сақтау органымен __________________________________</w:t>
      </w:r>
    </w:p>
    <w:p>
      <w:pPr>
        <w:spacing w:after="0"/>
        <w:ind w:left="0"/>
        <w:jc w:val="both"/>
      </w:pPr>
      <w:r>
        <w:rPr>
          <w:rFonts w:ascii="Times New Roman"/>
          <w:b w:val="false"/>
          <w:i w:val="false"/>
          <w:color w:val="000000"/>
          <w:sz w:val="28"/>
        </w:rPr>
        <w:t>
      - басқа да байланыстар ________________________________________</w:t>
      </w:r>
    </w:p>
    <w:bookmarkStart w:name="z281" w:id="208"/>
    <w:p>
      <w:pPr>
        <w:spacing w:after="0"/>
        <w:ind w:left="0"/>
        <w:jc w:val="both"/>
      </w:pPr>
      <w:r>
        <w:rPr>
          <w:rFonts w:ascii="Times New Roman"/>
          <w:b w:val="false"/>
          <w:i w:val="false"/>
          <w:color w:val="000000"/>
          <w:sz w:val="28"/>
        </w:rPr>
        <w:t>
      Әлеуметтік жұмыс жөніндегі консультанттың қолы:_______________ Күні:_______________</w:t>
      </w:r>
    </w:p>
    <w:bookmarkEnd w:id="208"/>
    <w:bookmarkStart w:name="z282" w:id="209"/>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209"/>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0"/>
          <w:p>
            <w:pPr>
              <w:spacing w:after="20"/>
              <w:ind w:left="20"/>
              <w:jc w:val="both"/>
            </w:pPr>
            <w:r>
              <w:rPr>
                <w:rFonts w:ascii="Times New Roman"/>
                <w:b w:val="false"/>
                <w:i w:val="false"/>
                <w:color w:val="000000"/>
                <w:sz w:val="20"/>
              </w:rPr>
              <w:t xml:space="preserve">
Ай сайынғы жәрдемақы </w:t>
            </w:r>
          </w:p>
          <w:bookmarkEnd w:id="210"/>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11"/>
    <w:p>
      <w:pPr>
        <w:spacing w:after="0"/>
        <w:ind w:left="0"/>
        <w:jc w:val="both"/>
      </w:pPr>
      <w:r>
        <w:rPr>
          <w:rFonts w:ascii="Times New Roman"/>
          <w:b w:val="false"/>
          <w:i w:val="false"/>
          <w:color w:val="000000"/>
          <w:sz w:val="28"/>
        </w:rPr>
        <w:t>
      Біржолғы төлем кезінде: Шығын сметасы: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2"/>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212"/>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3"/>
          <w:p>
            <w:pPr>
              <w:spacing w:after="20"/>
              <w:ind w:left="20"/>
              <w:jc w:val="both"/>
            </w:pPr>
            <w:r>
              <w:rPr>
                <w:rFonts w:ascii="Times New Roman"/>
                <w:b w:val="false"/>
                <w:i w:val="false"/>
                <w:color w:val="000000"/>
                <w:sz w:val="20"/>
              </w:rPr>
              <w:t>
Барлығы:</w:t>
            </w:r>
          </w:p>
          <w:bookmarkEnd w:id="213"/>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2" w:id="214"/>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5"/>
          <w:p>
            <w:pPr>
              <w:spacing w:after="20"/>
              <w:ind w:left="20"/>
              <w:jc w:val="both"/>
            </w:pPr>
            <w:r>
              <w:rPr>
                <w:rFonts w:ascii="Times New Roman"/>
                <w:b w:val="false"/>
                <w:i w:val="false"/>
                <w:color w:val="000000"/>
                <w:sz w:val="20"/>
              </w:rPr>
              <w:t>
Келісімшарт жасалғанға дейін</w:t>
            </w:r>
          </w:p>
          <w:bookmarkEnd w:id="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216"/>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216"/>
    <w:bookmarkStart w:name="z296" w:id="217"/>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bookmarkEnd w:id="217"/>
    <w:bookmarkStart w:name="z297" w:id="218"/>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Уәкілетті өкілдің (тегі, аты, әкесінің аты (бар болса) _________________________________</w:t>
      </w:r>
      <w:r>
        <w:br/>
      </w:r>
      <w:r>
        <w:rPr>
          <w:rFonts w:ascii="Times New Roman"/>
          <w:b w:val="false"/>
          <w:i w:val="false"/>
          <w:color w:val="000000"/>
          <w:sz w:val="28"/>
        </w:rPr>
        <w:t>(қолы)</w:t>
      </w:r>
    </w:p>
    <w:bookmarkEnd w:id="218"/>
    <w:bookmarkStart w:name="z298" w:id="219"/>
    <w:p>
      <w:pPr>
        <w:spacing w:after="0"/>
        <w:ind w:left="0"/>
        <w:jc w:val="both"/>
      </w:pPr>
      <w:r>
        <w:rPr>
          <w:rFonts w:ascii="Times New Roman"/>
          <w:b w:val="false"/>
          <w:i w:val="false"/>
          <w:color w:val="000000"/>
          <w:sz w:val="28"/>
        </w:rPr>
        <w:t>
      20 жылғы "___" ________</w:t>
      </w:r>
    </w:p>
    <w:bookmarkEnd w:id="219"/>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12-қосымша</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12-қосымша </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Коды ___________ </w:t>
            </w:r>
            <w:r>
              <w:br/>
            </w:r>
            <w:r>
              <w:rPr>
                <w:rFonts w:ascii="Times New Roman"/>
                <w:b w:val="false"/>
                <w:i w:val="false"/>
                <w:color w:val="000000"/>
                <w:sz w:val="20"/>
              </w:rPr>
              <w:t>______________ облысы (қаласы)</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______________№ __________</w:t>
            </w:r>
          </w:p>
        </w:tc>
      </w:tr>
    </w:tbl>
    <w:bookmarkStart w:name="z304" w:id="220"/>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bookmarkEnd w:id="220"/>
    <w:bookmarkStart w:name="z305" w:id="221"/>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 Іс № ___________</w:t>
      </w:r>
    </w:p>
    <w:bookmarkEnd w:id="221"/>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r>
        <w:br/>
      </w:r>
      <w:r>
        <w:rPr>
          <w:rFonts w:ascii="Times New Roman"/>
          <w:b w:val="false"/>
          <w:i w:val="false"/>
          <w:color w:val="000000"/>
          <w:sz w:val="28"/>
        </w:rPr>
        <w:t>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
      Негіздеме: 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bookmarkStart w:name="z306" w:id="222"/>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 ____________________________________ ________________ (Тегі, аты, әкесінің аты (бар болса) (қолы)</w:t>
      </w:r>
    </w:p>
    <w:bookmarkEnd w:id="222"/>
    <w:bookmarkStart w:name="z307" w:id="223"/>
    <w:p>
      <w:pPr>
        <w:spacing w:after="0"/>
        <w:ind w:left="0"/>
        <w:jc w:val="both"/>
      </w:pPr>
      <w:r>
        <w:rPr>
          <w:rFonts w:ascii="Times New Roman"/>
          <w:b w:val="false"/>
          <w:i w:val="false"/>
          <w:color w:val="000000"/>
          <w:sz w:val="28"/>
        </w:rPr>
        <w:t>
      Шартты ақшалай көмек тағайындау жөніндегі маман ____________________________________ ________________</w:t>
      </w:r>
      <w:r>
        <w:br/>
      </w:r>
      <w:r>
        <w:rPr>
          <w:rFonts w:ascii="Times New Roman"/>
          <w:b w:val="false"/>
          <w:i w:val="false"/>
          <w:color w:val="000000"/>
          <w:sz w:val="28"/>
        </w:rPr>
        <w:t>(Тегі, аты, әкесінің аты (бар болса) (қолы)</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24"/>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w:t>
      </w:r>
      <w:r>
        <w:br/>
      </w:r>
      <w:r>
        <w:rPr>
          <w:rFonts w:ascii="Times New Roman"/>
          <w:b/>
          <w:i w:val="false"/>
          <w:color w:val="000000"/>
        </w:rPr>
        <w:t>№ _____ хабарлама</w:t>
      </w:r>
    </w:p>
    <w:bookmarkEnd w:id="224"/>
    <w:bookmarkStart w:name="z312" w:id="225"/>
    <w:p>
      <w:pPr>
        <w:spacing w:after="0"/>
        <w:ind w:left="0"/>
        <w:jc w:val="both"/>
      </w:pPr>
      <w:r>
        <w:rPr>
          <w:rFonts w:ascii="Times New Roman"/>
          <w:b w:val="false"/>
          <w:i w:val="false"/>
          <w:color w:val="000000"/>
          <w:sz w:val="28"/>
        </w:rPr>
        <w:t>
      20__ жылғы "_____" __________________</w:t>
      </w:r>
    </w:p>
    <w:bookmarkEnd w:id="225"/>
    <w:bookmarkStart w:name="z313" w:id="226"/>
    <w:p>
      <w:pPr>
        <w:spacing w:after="0"/>
        <w:ind w:left="0"/>
        <w:jc w:val="both"/>
      </w:pPr>
      <w:r>
        <w:rPr>
          <w:rFonts w:ascii="Times New Roman"/>
          <w:b w:val="false"/>
          <w:i w:val="false"/>
          <w:color w:val="000000"/>
          <w:sz w:val="28"/>
        </w:rPr>
        <w:t>
      Өтініш берушінің тегі, аты, әкесінің аты (бар болса) __________ Өтініш берушінің туған күні ___________________________________</w:t>
      </w:r>
    </w:p>
    <w:bookmarkEnd w:id="226"/>
    <w:bookmarkStart w:name="z314" w:id="227"/>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bookmarkEnd w:id="227"/>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Start w:name="z315" w:id="228"/>
    <w:p>
      <w:pPr>
        <w:spacing w:after="0"/>
        <w:ind w:left="0"/>
        <w:jc w:val="both"/>
      </w:pPr>
      <w:r>
        <w:rPr>
          <w:rFonts w:ascii="Times New Roman"/>
          <w:b w:val="false"/>
          <w:i w:val="false"/>
          <w:color w:val="000000"/>
          <w:sz w:val="28"/>
        </w:rPr>
        <w:t>
      Құжаттарды қайтару күні 20__ жылғы "____" _______________.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End w:id="228"/>
    <w:bookmarkStart w:name="z316" w:id="229"/>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29"/>
    <w:bookmarkStart w:name="z317" w:id="230"/>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1" w:id="231"/>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2"/>
          <w:p>
            <w:pPr>
              <w:spacing w:after="20"/>
              <w:ind w:left="20"/>
              <w:jc w:val="both"/>
            </w:pPr>
            <w:r>
              <w:rPr>
                <w:rFonts w:ascii="Times New Roman"/>
                <w:b w:val="false"/>
                <w:i w:val="false"/>
                <w:color w:val="000000"/>
                <w:sz w:val="20"/>
              </w:rPr>
              <w:t>
Р/с №</w:t>
            </w:r>
          </w:p>
          <w:bookmarkEnd w:id="232"/>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33"/>
    <w:p>
      <w:pPr>
        <w:spacing w:after="0"/>
        <w:ind w:left="0"/>
        <w:jc w:val="both"/>
      </w:pPr>
      <w:r>
        <w:rPr>
          <w:rFonts w:ascii="Times New Roman"/>
          <w:b w:val="false"/>
          <w:i w:val="false"/>
          <w:color w:val="000000"/>
          <w:sz w:val="28"/>
        </w:rPr>
        <w:t xml:space="preserve">
       </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34"/>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r>
        <w:br/>
      </w:r>
      <w:r>
        <w:rPr>
          <w:rFonts w:ascii="Times New Roman"/>
          <w:b/>
          <w:i w:val="false"/>
          <w:color w:val="000000"/>
        </w:rPr>
        <w:t>20__ жылғы "___" ___________</w:t>
      </w:r>
      <w:r>
        <w:br/>
      </w:r>
      <w:r>
        <w:rPr>
          <w:rFonts w:ascii="Times New Roman"/>
          <w:b/>
          <w:i w:val="false"/>
          <w:color w:val="000000"/>
        </w:rPr>
        <w:t>№ __________ шешімі</w:t>
      </w:r>
    </w:p>
    <w:bookmarkEnd w:id="234"/>
    <w:bookmarkStart w:name="z332" w:id="235"/>
    <w:p>
      <w:pPr>
        <w:spacing w:after="0"/>
        <w:ind w:left="0"/>
        <w:jc w:val="both"/>
      </w:pPr>
      <w:r>
        <w:rPr>
          <w:rFonts w:ascii="Times New Roman"/>
          <w:b w:val="false"/>
          <w:i w:val="false"/>
          <w:color w:val="000000"/>
          <w:sz w:val="28"/>
        </w:rPr>
        <w:t>
      Iс № __________</w:t>
      </w:r>
    </w:p>
    <w:bookmarkEnd w:id="235"/>
    <w:p>
      <w:pPr>
        <w:spacing w:after="0"/>
        <w:ind w:left="0"/>
        <w:jc w:val="both"/>
      </w:pPr>
      <w:r>
        <w:rPr>
          <w:rFonts w:ascii="Times New Roman"/>
          <w:b w:val="false"/>
          <w:i w:val="false"/>
          <w:color w:val="000000"/>
          <w:sz w:val="28"/>
        </w:rPr>
        <w:t>
      Өтініш берушінің тегі, аты, әкесінің аты (бар болса) ________________</w:t>
      </w:r>
      <w:r>
        <w:br/>
      </w:r>
      <w:r>
        <w:rPr>
          <w:rFonts w:ascii="Times New Roman"/>
          <w:b w:val="false"/>
          <w:i w:val="false"/>
          <w:color w:val="000000"/>
          <w:sz w:val="28"/>
        </w:rPr>
        <w:t>Туған күнi 19__ жылғы "___" __________________</w:t>
      </w:r>
      <w:r>
        <w:br/>
      </w:r>
      <w:r>
        <w:rPr>
          <w:rFonts w:ascii="Times New Roman"/>
          <w:b w:val="false"/>
          <w:i w:val="false"/>
          <w:color w:val="000000"/>
          <w:sz w:val="28"/>
        </w:rPr>
        <w:t>Төлем 20__ жылғы "___" ____________ бастап _________________________________________________________________ (себебiн көрсету) _____________________________________________________________________</w:t>
      </w:r>
      <w:r>
        <w:br/>
      </w:r>
      <w:r>
        <w:rPr>
          <w:rFonts w:ascii="Times New Roman"/>
          <w:b w:val="false"/>
          <w:i w:val="false"/>
          <w:color w:val="000000"/>
          <w:sz w:val="28"/>
        </w:rPr>
        <w:t>себебi бойынша тоқтатыла тұрсын.</w:t>
      </w:r>
    </w:p>
    <w:bookmarkStart w:name="z333" w:id="236"/>
    <w:p>
      <w:pPr>
        <w:spacing w:after="0"/>
        <w:ind w:left="0"/>
        <w:jc w:val="both"/>
      </w:pPr>
      <w:r>
        <w:rPr>
          <w:rFonts w:ascii="Times New Roman"/>
          <w:b w:val="false"/>
          <w:i w:val="false"/>
          <w:color w:val="000000"/>
          <w:sz w:val="28"/>
        </w:rPr>
        <w:t>
      Негiздеме</w:t>
      </w:r>
      <w:r>
        <w:br/>
      </w:r>
      <w:r>
        <w:rPr>
          <w:rFonts w:ascii="Times New Roman"/>
          <w:b w:val="false"/>
          <w:i w:val="false"/>
          <w:color w:val="000000"/>
          <w:sz w:val="28"/>
        </w:rPr>
        <w:t>_____________________________________________________________________</w:t>
      </w:r>
    </w:p>
    <w:bookmarkEnd w:id="236"/>
    <w:bookmarkStart w:name="z334" w:id="237"/>
    <w:p>
      <w:pPr>
        <w:spacing w:after="0"/>
        <w:ind w:left="0"/>
        <w:jc w:val="both"/>
      </w:pPr>
      <w:r>
        <w:rPr>
          <w:rFonts w:ascii="Times New Roman"/>
          <w:b w:val="false"/>
          <w:i w:val="false"/>
          <w:color w:val="000000"/>
          <w:sz w:val="28"/>
        </w:rPr>
        <w:t xml:space="preserve">
      Аудандық (қалалық) жұмыспен қамту және әлеуметтік бағдарламалар бөлімінің басшысы </w:t>
      </w:r>
      <w:r>
        <w:rPr>
          <w:rFonts w:ascii="Times New Roman"/>
          <w:b w:val="false"/>
          <w:i w:val="false"/>
          <w:color w:val="000000"/>
          <w:sz w:val="28"/>
        </w:rPr>
        <w:t xml:space="preserve">________________________________________ ____________ </w:t>
      </w:r>
    </w:p>
    <w:bookmarkEnd w:id="237"/>
    <w:p>
      <w:pPr>
        <w:spacing w:after="0"/>
        <w:ind w:left="0"/>
        <w:jc w:val="both"/>
      </w:pPr>
      <w:r>
        <w:rPr>
          <w:rFonts w:ascii="Times New Roman"/>
          <w:b w:val="false"/>
          <w:i w:val="false"/>
          <w:color w:val="000000"/>
          <w:sz w:val="28"/>
        </w:rPr>
        <w:t>
      (Тегі, аты, әкесінің аты (бар болса) (қолы)</w:t>
      </w:r>
    </w:p>
    <w:bookmarkStart w:name="z336" w:id="238"/>
    <w:p>
      <w:pPr>
        <w:spacing w:after="0"/>
        <w:ind w:left="0"/>
        <w:jc w:val="both"/>
      </w:pPr>
      <w:r>
        <w:rPr>
          <w:rFonts w:ascii="Times New Roman"/>
          <w:b w:val="false"/>
          <w:i w:val="false"/>
          <w:color w:val="000000"/>
          <w:sz w:val="28"/>
        </w:rPr>
        <w:t>
      Шартты ақшалай көмек тағайындаужөніндегі маман</w:t>
      </w:r>
    </w:p>
    <w:bookmarkEnd w:id="238"/>
    <w:bookmarkStart w:name="z337" w:id="239"/>
    <w:p>
      <w:pPr>
        <w:spacing w:after="0"/>
        <w:ind w:left="0"/>
        <w:jc w:val="both"/>
      </w:pPr>
      <w:r>
        <w:rPr>
          <w:rFonts w:ascii="Times New Roman"/>
          <w:b w:val="false"/>
          <w:i w:val="false"/>
          <w:color w:val="000000"/>
          <w:sz w:val="28"/>
        </w:rPr>
        <w:t>
      ________________________________________ _____________</w:t>
      </w:r>
    </w:p>
    <w:bookmarkEnd w:id="239"/>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240"/>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1"/>
          <w:p>
            <w:pPr>
              <w:spacing w:after="20"/>
              <w:ind w:left="20"/>
              <w:jc w:val="both"/>
            </w:pPr>
            <w:r>
              <w:rPr>
                <w:rFonts w:ascii="Times New Roman"/>
                <w:b w:val="false"/>
                <w:i w:val="false"/>
                <w:color w:val="000000"/>
                <w:sz w:val="20"/>
              </w:rPr>
              <w:t xml:space="preserve">
Өңірлердің атауы </w:t>
            </w:r>
          </w:p>
          <w:bookmarkEnd w:id="24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2"/>
          <w:p>
            <w:pPr>
              <w:spacing w:after="20"/>
              <w:ind w:left="20"/>
              <w:jc w:val="both"/>
            </w:pPr>
            <w:r>
              <w:rPr>
                <w:rFonts w:ascii="Times New Roman"/>
                <w:b w:val="false"/>
                <w:i w:val="false"/>
                <w:color w:val="000000"/>
                <w:sz w:val="20"/>
              </w:rPr>
              <w:t>
А</w:t>
            </w:r>
          </w:p>
          <w:bookmarkEnd w:id="2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47" w:id="243"/>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1" w:id="244"/>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45"/>
          <w:p>
            <w:pPr>
              <w:spacing w:after="20"/>
              <w:ind w:left="20"/>
              <w:jc w:val="both"/>
            </w:pPr>
            <w:r>
              <w:rPr>
                <w:rFonts w:ascii="Times New Roman"/>
                <w:b w:val="false"/>
                <w:i w:val="false"/>
                <w:color w:val="000000"/>
                <w:sz w:val="20"/>
              </w:rPr>
              <w:t>
Өңірлердің атауы</w:t>
            </w:r>
          </w:p>
          <w:bookmarkEnd w:id="24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6"/>
          <w:p>
            <w:pPr>
              <w:spacing w:after="20"/>
              <w:ind w:left="20"/>
              <w:jc w:val="both"/>
            </w:pPr>
            <w:r>
              <w:rPr>
                <w:rFonts w:ascii="Times New Roman"/>
                <w:b w:val="false"/>
                <w:i w:val="false"/>
                <w:color w:val="000000"/>
                <w:sz w:val="20"/>
              </w:rPr>
              <w:t>
А</w:t>
            </w:r>
          </w:p>
          <w:bookmarkEnd w:id="24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9" w:id="247"/>
    <w:p>
      <w:pPr>
        <w:spacing w:after="0"/>
        <w:ind w:left="0"/>
        <w:jc w:val="left"/>
      </w:pPr>
      <w:r>
        <w:rPr>
          <w:rFonts w:ascii="Times New Roman"/>
          <w:b/>
          <w:i w:val="false"/>
          <w:color w:val="000000"/>
        </w:rPr>
        <w:t xml:space="preserve"> Шартты ақшалай көмекті алушылар туралы мәліметтер</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48"/>
          <w:p>
            <w:pPr>
              <w:spacing w:after="20"/>
              <w:ind w:left="20"/>
              <w:jc w:val="both"/>
            </w:pPr>
            <w:r>
              <w:rPr>
                <w:rFonts w:ascii="Times New Roman"/>
                <w:b w:val="false"/>
                <w:i w:val="false"/>
                <w:color w:val="000000"/>
                <w:sz w:val="20"/>
              </w:rPr>
              <w:t>
№</w:t>
            </w:r>
          </w:p>
          <w:bookmarkEnd w:id="248"/>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49"/>
          <w:p>
            <w:pPr>
              <w:spacing w:after="20"/>
              <w:ind w:left="20"/>
              <w:jc w:val="both"/>
            </w:pPr>
            <w:r>
              <w:rPr>
                <w:rFonts w:ascii="Times New Roman"/>
                <w:b w:val="false"/>
                <w:i w:val="false"/>
                <w:color w:val="000000"/>
                <w:sz w:val="20"/>
              </w:rPr>
              <w:t>
А</w:t>
            </w:r>
          </w:p>
          <w:bookmarkEnd w:id="249"/>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64" w:id="250"/>
    <w:p>
      <w:pPr>
        <w:spacing w:after="0"/>
        <w:ind w:left="0"/>
        <w:jc w:val="both"/>
      </w:pPr>
      <w:r>
        <w:rPr>
          <w:rFonts w:ascii="Times New Roman"/>
          <w:b w:val="false"/>
          <w:i w:val="false"/>
          <w:color w:val="000000"/>
          <w:sz w:val="28"/>
        </w:rPr>
        <w:t>
      кестенің жалғасы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1"/>
          <w:p>
            <w:pPr>
              <w:spacing w:after="20"/>
              <w:ind w:left="20"/>
              <w:jc w:val="both"/>
            </w:pPr>
            <w:r>
              <w:rPr>
                <w:rFonts w:ascii="Times New Roman"/>
                <w:b w:val="false"/>
                <w:i w:val="false"/>
                <w:color w:val="000000"/>
                <w:sz w:val="20"/>
              </w:rPr>
              <w:t xml:space="preserve">
кәсіптік бағдарлау шаралары </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2"/>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25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3"/>
          <w:p>
            <w:pPr>
              <w:spacing w:after="20"/>
              <w:ind w:left="20"/>
              <w:jc w:val="both"/>
            </w:pPr>
            <w:r>
              <w:rPr>
                <w:rFonts w:ascii="Times New Roman"/>
                <w:b w:val="false"/>
                <w:i w:val="false"/>
                <w:color w:val="000000"/>
                <w:sz w:val="20"/>
              </w:rPr>
              <w:t>
13</w:t>
            </w:r>
          </w:p>
          <w:bookmarkEnd w:id="253"/>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24 тамыздағы кезекті ІV сессиясының № 34-VI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3" w:id="254"/>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254"/>
    <w:bookmarkStart w:name="z374" w:id="255"/>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255"/>
    <w:bookmarkStart w:name="z375" w:id="256"/>
    <w:p>
      <w:pPr>
        <w:spacing w:after="0"/>
        <w:ind w:left="0"/>
        <w:jc w:val="both"/>
      </w:pPr>
      <w:r>
        <w:rPr>
          <w:rFonts w:ascii="Times New Roman"/>
          <w:b w:val="false"/>
          <w:i w:val="false"/>
          <w:color w:val="000000"/>
          <w:sz w:val="28"/>
        </w:rPr>
        <w:t>
      Жүргізілген әңгімелер:</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57"/>
          <w:p>
            <w:pPr>
              <w:spacing w:after="20"/>
              <w:ind w:left="20"/>
              <w:jc w:val="both"/>
            </w:pPr>
            <w:r>
              <w:rPr>
                <w:rFonts w:ascii="Times New Roman"/>
                <w:b w:val="false"/>
                <w:i w:val="false"/>
                <w:color w:val="000000"/>
                <w:sz w:val="20"/>
              </w:rPr>
              <w:t>
Отбасы, отағасының тегі, аты, әкесінің аты (бар болса)</w:t>
            </w:r>
          </w:p>
          <w:bookmarkEnd w:id="257"/>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258"/>
    <w:p>
      <w:pPr>
        <w:spacing w:after="0"/>
        <w:ind w:left="0"/>
        <w:jc w:val="both"/>
      </w:pPr>
      <w:r>
        <w:rPr>
          <w:rFonts w:ascii="Times New Roman"/>
          <w:b w:val="false"/>
          <w:i w:val="false"/>
          <w:color w:val="000000"/>
          <w:sz w:val="28"/>
        </w:rPr>
        <w:t>
      Жүргізілген мониторинг:</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9"/>
          <w:p>
            <w:pPr>
              <w:spacing w:after="20"/>
              <w:ind w:left="20"/>
              <w:jc w:val="both"/>
            </w:pPr>
            <w:r>
              <w:rPr>
                <w:rFonts w:ascii="Times New Roman"/>
                <w:b w:val="false"/>
                <w:i w:val="false"/>
                <w:color w:val="000000"/>
                <w:sz w:val="20"/>
              </w:rPr>
              <w:t>
№</w:t>
            </w:r>
          </w:p>
          <w:bookmarkEnd w:id="259"/>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0"/>
          <w:p>
            <w:pPr>
              <w:spacing w:after="20"/>
              <w:ind w:left="20"/>
              <w:jc w:val="both"/>
            </w:pPr>
            <w:r>
              <w:rPr>
                <w:rFonts w:ascii="Times New Roman"/>
                <w:b w:val="false"/>
                <w:i w:val="false"/>
                <w:color w:val="000000"/>
                <w:sz w:val="20"/>
              </w:rPr>
              <w:t>
1</w:t>
            </w:r>
          </w:p>
          <w:bookmarkEnd w:id="260"/>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61"/>
          <w:p>
            <w:pPr>
              <w:spacing w:after="20"/>
              <w:ind w:left="20"/>
              <w:jc w:val="both"/>
            </w:pPr>
            <w:r>
              <w:rPr>
                <w:rFonts w:ascii="Times New Roman"/>
                <w:b w:val="false"/>
                <w:i w:val="false"/>
                <w:color w:val="000000"/>
                <w:sz w:val="20"/>
              </w:rPr>
              <w:t>
2</w:t>
            </w:r>
          </w:p>
          <w:bookmarkEnd w:id="261"/>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262"/>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_____________________________________________________________________</w:t>
      </w:r>
    </w:p>
    <w:bookmarkEnd w:id="262"/>
    <w:bookmarkStart w:name="z386" w:id="263"/>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