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84ef" w14:textId="3108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Жарсуат ауылдық округі әкімінің 2016 жылғы 13 желтоқсандағы № 19 шешімі. Атырау облысының Әділет департаментінде 2016 жылғы 30 желтоқсанда № 3740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2016 жылғы 2 тамыздағы қорытындысына сәйкес Жарсуат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 ауданы, Жарсуат ауылдық округі, Құрылыс ауылындағы "Мұрат Мөңкеұлы" көшесі "Қылыш Кемалиевтің"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 ауданы, Жарсуат ауылдық округі, Құрылыс ауылындағы "Механизатор" көшесі "Атамекен" атауымен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