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0c72" w14:textId="87d0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ауданы Көктоғай ауылындағы кейбір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Көктоғай ауылдық округі әкімінің 2016 жылғы 12 желтоқсандағы № 28 шешімі. Атырау облысының Әділет департаментінде 2016 жылғы 22 желтоқсанда № 3721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 -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Атырау облыстық ономастика комиссиясының 2016 жылғы 2 тамыздағы қорытындысына сәйкес Көктоғай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Индер ауданы Көктоғай ауылындағы кейбір көшелерге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Кусайнов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ауылдық округі әкімінің 2016 жылғы "12"желтоқсан № 28 шешіміне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ауылындағы кейбір көшелерге берілген атаулар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№ 1 көшеге – "Зәнеш Бисенов"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№ 2 көшеге – "Ишахат Құспанов"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№ 3 көшеге – "Бағыт Айманақұмов"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№ 4 көшеге – "Өтешқали Атамбаев"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№ 5 көшеге – "Оңғаден Айтбаев"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№ 6 көшеге – "Ынтымақ"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№ 7 көшеге – "Мүнира Тұрғалиева"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№ 8 көшеге – "Қадим Сапуанов"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№ 9 көшеге – "Шәши Еділбаев"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№ 10 көшеге – "Хайрош Тастайбеков"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№ 11 көшеге – "Бауыржан Момышұлы"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№ 12 көшеге – "Қазақстан"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№ 13 көшеге – "Тәуелсіздік"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№ 14 көшеге – "Бейбітшілік"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№ 15 көшеге – "Ақжайық"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№ 16 көшеге – "Әлия Молдағұлова"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№ 17 көшеге – "Мұқанәлі Дүйсенбиев"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№ 18 көшеге – "Боран Нысанбаев"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№ 19 көшеге – "Әбдірахман Кәрентаев"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№ 20 көшеге – "Сәкен Сейфуллин" есімі.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