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9f2e" w14:textId="ed19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ауданының шалғайдағы елді мекендерінде тұратын балаларды жалпы білім беретін мектептерге тасымалдаудың схемасы мен қағидасын бекіту туралы</w:t>
      </w:r>
    </w:p>
    <w:p>
      <w:pPr>
        <w:spacing w:after="0"/>
        <w:ind w:left="0"/>
        <w:jc w:val="both"/>
      </w:pPr>
      <w:r>
        <w:rPr>
          <w:rFonts w:ascii="Times New Roman"/>
          <w:b w:val="false"/>
          <w:i w:val="false"/>
          <w:color w:val="000000"/>
          <w:sz w:val="28"/>
        </w:rPr>
        <w:t>Атырау облысы Мақат ауданы әкімдігінің 2016 жылғы 12 ақпандағы № 28 қаулысы. Атырау облысының Әділет департаментінде 2016 жылғы 2 наурызда № 3468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14-бабының 3-тармағы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Мақат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мен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орындалысын бақылау аудан әкімінің орынбасары Х. Тулеуішовке жүктелсін.</w:t>
      </w:r>
    </w:p>
    <w:bookmarkEnd w:id="2"/>
    <w:bookmarkStart w:name="z6"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Сарсенгалиев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"12" ақпандағы № 28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"12" ақпандағы № 28 қаулысымен бекітілген</w:t>
            </w:r>
          </w:p>
        </w:tc>
      </w:tr>
    </w:tbl>
    <w:bookmarkStart w:name="z10" w:id="4"/>
    <w:p>
      <w:pPr>
        <w:spacing w:after="0"/>
        <w:ind w:left="0"/>
        <w:jc w:val="left"/>
      </w:pPr>
      <w:r>
        <w:rPr>
          <w:rFonts w:ascii="Times New Roman"/>
          <w:b/>
          <w:i w:val="false"/>
          <w:color w:val="000000"/>
        </w:rPr>
        <w:t xml:space="preserve"> Мақат ауданының шалғай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4"/>
    <w:bookmarkStart w:name="z11"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w:t>
            </w:r>
            <w:r>
              <w:rPr>
                <w:rFonts w:ascii="Times New Roman"/>
                <w:b w:val="false"/>
                <w:i w:val="false"/>
                <w:color w:val="000000"/>
                <w:sz w:val="20"/>
              </w:rPr>
              <w:t>2016 жылғы "12" ақпандағы № 28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w:t>
            </w:r>
            <w:r>
              <w:rPr>
                <w:rFonts w:ascii="Times New Roman"/>
                <w:b w:val="false"/>
                <w:i w:val="false"/>
                <w:color w:val="000000"/>
                <w:sz w:val="20"/>
              </w:rPr>
              <w:t xml:space="preserve">2016 жылғы "12" ақпандағы </w:t>
            </w:r>
            <w:r>
              <w:rPr>
                <w:rFonts w:ascii="Times New Roman"/>
                <w:b w:val="false"/>
                <w:i w:val="false"/>
                <w:color w:val="000000"/>
                <w:sz w:val="20"/>
              </w:rPr>
              <w:t>№ 28 қаулысымен бекітілген</w:t>
            </w:r>
          </w:p>
        </w:tc>
      </w:tr>
    </w:tbl>
    <w:bookmarkStart w:name="z17" w:id="6"/>
    <w:p>
      <w:pPr>
        <w:spacing w:after="0"/>
        <w:ind w:left="0"/>
        <w:jc w:val="left"/>
      </w:pPr>
      <w:r>
        <w:rPr>
          <w:rFonts w:ascii="Times New Roman"/>
          <w:b/>
          <w:i w:val="false"/>
          <w:color w:val="000000"/>
        </w:rPr>
        <w:t xml:space="preserve"> Мақат ауданының шалғай елдi мекендерде тұратын балаларды жалпы бiлiм беретiн мектептерге тасымалдаудың қағидасы</w:t>
      </w:r>
      <w:r>
        <w:br/>
      </w:r>
      <w:r>
        <w:rPr>
          <w:rFonts w:ascii="Times New Roman"/>
          <w:b/>
          <w:i w:val="false"/>
          <w:color w:val="000000"/>
        </w:rPr>
        <w:t>1. Жалпы ережелер</w:t>
      </w:r>
    </w:p>
    <w:bookmarkEnd w:id="6"/>
    <w:bookmarkStart w:name="z18" w:id="7"/>
    <w:p>
      <w:pPr>
        <w:spacing w:after="0"/>
        <w:ind w:left="0"/>
        <w:jc w:val="both"/>
      </w:pPr>
      <w:r>
        <w:rPr>
          <w:rFonts w:ascii="Times New Roman"/>
          <w:b w:val="false"/>
          <w:i w:val="false"/>
          <w:color w:val="000000"/>
          <w:sz w:val="28"/>
        </w:rPr>
        <w:t xml:space="preserve">
      1. Мақат ауданының шалғай елдi мекендерде тұратын балаларды жалпы бiлiм беретiн мектептерге тасымалдаудың осы қағидасы (бұдан әрі – </w:t>
      </w:r>
      <w:r>
        <w:rPr>
          <w:rFonts w:ascii="Times New Roman"/>
          <w:b w:val="false"/>
          <w:i w:val="false"/>
          <w:color w:val="000000"/>
          <w:sz w:val="28"/>
        </w:rPr>
        <w:t>Қағида</w:t>
      </w:r>
      <w:r>
        <w:rPr>
          <w:rFonts w:ascii="Times New Roman"/>
          <w:b w:val="false"/>
          <w:i w:val="false"/>
          <w:color w:val="000000"/>
          <w:sz w:val="28"/>
        </w:rPr>
        <w:t xml:space="preserve">)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атқарушысының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11550 болып тіркелді) сәйкес әзірленген және Мақат ауданының шалғай елдi мекендерде тұратын балаларды жалпы бiлiм беретiн мектептерге тасымалдаудың тәртібін айқындайды.</w:t>
      </w:r>
    </w:p>
    <w:bookmarkEnd w:id="7"/>
    <w:bookmarkStart w:name="z19" w:id="8"/>
    <w:p>
      <w:pPr>
        <w:spacing w:after="0"/>
        <w:ind w:left="0"/>
        <w:jc w:val="left"/>
      </w:pPr>
      <w:r>
        <w:rPr>
          <w:rFonts w:ascii="Times New Roman"/>
          <w:b/>
          <w:i w:val="false"/>
          <w:color w:val="000000"/>
        </w:rPr>
        <w:t xml:space="preserve"> 2. Балаларды тасымалдау тәртiбi</w:t>
      </w:r>
    </w:p>
    <w:bookmarkEnd w:id="8"/>
    <w:bookmarkStart w:name="z20" w:id="9"/>
    <w:p>
      <w:pPr>
        <w:spacing w:after="0"/>
        <w:ind w:left="0"/>
        <w:jc w:val="both"/>
      </w:pPr>
      <w:r>
        <w:rPr>
          <w:rFonts w:ascii="Times New Roman"/>
          <w:b w:val="false"/>
          <w:i w:val="false"/>
          <w:color w:val="000000"/>
          <w:sz w:val="28"/>
        </w:rPr>
        <w:t>
      2.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p>
    <w:bookmarkEnd w:id="9"/>
    <w:bookmarkStart w:name="z21" w:id="10"/>
    <w:p>
      <w:pPr>
        <w:spacing w:after="0"/>
        <w:ind w:left="0"/>
        <w:jc w:val="both"/>
      </w:pPr>
      <w:r>
        <w:rPr>
          <w:rFonts w:ascii="Times New Roman"/>
          <w:b w:val="false"/>
          <w:i w:val="false"/>
          <w:color w:val="000000"/>
          <w:sz w:val="28"/>
        </w:rPr>
        <w:t>
      3. Балалардың ұйымдастырылған топтарын тасымалдауларына жетi жастан кiшi емес балалар рұқсат етiледi.</w:t>
      </w:r>
    </w:p>
    <w:bookmarkEnd w:id="10"/>
    <w:bookmarkStart w:name="z22" w:id="11"/>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End w:id="11"/>
    <w:bookmarkStart w:name="z23" w:id="12"/>
    <w:p>
      <w:pPr>
        <w:spacing w:after="0"/>
        <w:ind w:left="0"/>
        <w:jc w:val="both"/>
      </w:pPr>
      <w:r>
        <w:rPr>
          <w:rFonts w:ascii="Times New Roman"/>
          <w:b w:val="false"/>
          <w:i w:val="false"/>
          <w:color w:val="000000"/>
          <w:sz w:val="28"/>
        </w:rPr>
        <w:t>
      4. Балаларды жаппай тасымалдау кезiнде тасымалдаушы Қазақстан Республикасы Ішкі Істер министрлігі Әкімшілік полиция комитетінің аумақтық бөлімшелері, маршруттағы қозғалысты қадағалауды күшейту және екi және одан артық автобустардың лектерiне жол-патрульдік полициясының арнайы автокөлiк құралдарының ерiп жүруi туралы мәселенi шешу бойынша шаралар қабылдау үшiн хабардар етедi.</w:t>
      </w:r>
    </w:p>
    <w:bookmarkEnd w:id="12"/>
    <w:bookmarkStart w:name="z24" w:id="13"/>
    <w:p>
      <w:pPr>
        <w:spacing w:after="0"/>
        <w:ind w:left="0"/>
        <w:jc w:val="both"/>
      </w:pPr>
      <w:r>
        <w:rPr>
          <w:rFonts w:ascii="Times New Roman"/>
          <w:b w:val="false"/>
          <w:i w:val="false"/>
          <w:color w:val="000000"/>
          <w:sz w:val="28"/>
        </w:rPr>
        <w:t>
      5.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3"/>
    <w:p>
      <w:pPr>
        <w:spacing w:after="0"/>
        <w:ind w:left="0"/>
        <w:jc w:val="both"/>
      </w:pPr>
      <w:r>
        <w:rPr>
          <w:rFonts w:ascii="Times New Roman"/>
          <w:b w:val="false"/>
          <w:i w:val="false"/>
          <w:color w:val="000000"/>
          <w:sz w:val="28"/>
        </w:rPr>
        <w:t xml:space="preserve">
      6. Балаларды тасымалдауға арналған автобустардың кемінде екі есігі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1 тармағына (Нормативтік құқықтық актілерді мемлекеттіктіркеу тізімінде № 22066 болып тіркелген) сәйкес келеді, сондай-ақ мыналармен:</w:t>
      </w:r>
    </w:p>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белгімен;</w:t>
      </w:r>
    </w:p>
    <w:p>
      <w:pPr>
        <w:spacing w:after="0"/>
        <w:ind w:left="0"/>
        <w:jc w:val="both"/>
      </w:pPr>
      <w:r>
        <w:rPr>
          <w:rFonts w:ascii="Times New Roman"/>
          <w:b w:val="false"/>
          <w:i w:val="false"/>
          <w:color w:val="000000"/>
          <w:sz w:val="28"/>
        </w:rPr>
        <w:t>
      2) сары түсті жылтыр шағын маягымен;</w:t>
      </w:r>
    </w:p>
    <w:p>
      <w:pPr>
        <w:spacing w:after="0"/>
        <w:ind w:left="0"/>
        <w:jc w:val="both"/>
      </w:pPr>
      <w:r>
        <w:rPr>
          <w:rFonts w:ascii="Times New Roman"/>
          <w:b w:val="false"/>
          <w:i w:val="false"/>
          <w:color w:val="000000"/>
          <w:sz w:val="28"/>
        </w:rPr>
        <w:t>
      3) әрқайсысының сыйымдылығы кемінде екі литр болатын оңай алынатын өрт сөндіргіштермен (біреуі – жүргізушінің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 9649 болып тіркелген) автомобильдегі алғашқы медициналық көмек қобдишасының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екі жылжуға қарсы тіректермен;</w:t>
      </w:r>
    </w:p>
    <w:p>
      <w:pPr>
        <w:spacing w:after="0"/>
        <w:ind w:left="0"/>
        <w:jc w:val="both"/>
      </w:pPr>
      <w:r>
        <w:rPr>
          <w:rFonts w:ascii="Times New Roman"/>
          <w:b w:val="false"/>
          <w:i w:val="false"/>
          <w:color w:val="000000"/>
          <w:sz w:val="28"/>
        </w:rPr>
        <w:t>
      6) авариялық тоқтау белгісімен;</w:t>
      </w:r>
    </w:p>
    <w:p>
      <w:pPr>
        <w:spacing w:after="0"/>
        <w:ind w:left="0"/>
        <w:jc w:val="both"/>
      </w:pPr>
      <w:r>
        <w:rPr>
          <w:rFonts w:ascii="Times New Roman"/>
          <w:b w:val="false"/>
          <w:i w:val="false"/>
          <w:color w:val="000000"/>
          <w:sz w:val="28"/>
        </w:rPr>
        <w:t>
      7) колоннада жол жүргенде – автобустың алдыңғы терезесінде қозғалыс бағытымен оң жағында орнатылатын, автобустың колоннадағы орны көрсетілген ақпараттық кестемен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Мақат ауданы әкімдігінің 29.06.2023 № </w:t>
      </w:r>
      <w:r>
        <w:rPr>
          <w:rFonts w:ascii="Times New Roman"/>
          <w:b w:val="false"/>
          <w:i w:val="false"/>
          <w:color w:val="000000"/>
          <w:sz w:val="28"/>
        </w:rPr>
        <w:t>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bookmarkStart w:name="z33" w:id="14"/>
    <w:p>
      <w:pPr>
        <w:spacing w:after="0"/>
        <w:ind w:left="0"/>
        <w:jc w:val="both"/>
      </w:pPr>
      <w:r>
        <w:rPr>
          <w:rFonts w:ascii="Times New Roman"/>
          <w:b w:val="false"/>
          <w:i w:val="false"/>
          <w:color w:val="000000"/>
          <w:sz w:val="28"/>
        </w:rPr>
        <w:t>
      7.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p>
    <w:bookmarkEnd w:id="14"/>
    <w:bookmarkStart w:name="z34" w:id="15"/>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хабарлауы қажет.</w:t>
      </w:r>
    </w:p>
    <w:bookmarkEnd w:id="15"/>
    <w:bookmarkStart w:name="z35" w:id="16"/>
    <w:p>
      <w:pPr>
        <w:spacing w:after="0"/>
        <w:ind w:left="0"/>
        <w:jc w:val="both"/>
      </w:pP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6"/>
    <w:bookmarkStart w:name="z36" w:id="17"/>
    <w:p>
      <w:pPr>
        <w:spacing w:after="0"/>
        <w:ind w:left="0"/>
        <w:jc w:val="both"/>
      </w:pPr>
      <w:r>
        <w:rPr>
          <w:rFonts w:ascii="Times New Roman"/>
          <w:b w:val="false"/>
          <w:i w:val="false"/>
          <w:color w:val="000000"/>
          <w:sz w:val="28"/>
        </w:rPr>
        <w:t>
      9. Автобусты күтiп тұрған балаларға арналған алаңшалар, олардың жүрiс бөлiгiне шығуын болдырмайтындай жеткiлiктi үлкен болуы тиiс.</w:t>
      </w:r>
    </w:p>
    <w:bookmarkEnd w:id="17"/>
    <w:bookmarkStart w:name="z37" w:id="18"/>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bookmarkEnd w:id="18"/>
    <w:bookmarkStart w:name="z38" w:id="19"/>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 Күзгi-қысқы кезеңде алаңдар қардан, мұздан, кiрден тазартылуы тиiс.</w:t>
      </w:r>
    </w:p>
    <w:bookmarkEnd w:id="19"/>
    <w:bookmarkStart w:name="z39" w:id="20"/>
    <w:p>
      <w:pPr>
        <w:spacing w:after="0"/>
        <w:ind w:left="0"/>
        <w:jc w:val="both"/>
      </w:pPr>
      <w:r>
        <w:rPr>
          <w:rFonts w:ascii="Times New Roman"/>
          <w:b w:val="false"/>
          <w:i w:val="false"/>
          <w:color w:val="000000"/>
          <w:sz w:val="28"/>
        </w:rPr>
        <w:t>
      10.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20"/>
    <w:bookmarkStart w:name="z40" w:id="21"/>
    <w:p>
      <w:pPr>
        <w:spacing w:after="0"/>
        <w:ind w:left="0"/>
        <w:jc w:val="both"/>
      </w:pPr>
      <w:r>
        <w:rPr>
          <w:rFonts w:ascii="Times New Roman"/>
          <w:b w:val="false"/>
          <w:i w:val="false"/>
          <w:color w:val="000000"/>
          <w:sz w:val="28"/>
        </w:rPr>
        <w:t>
      11. Автобустардың қозғалыс кестесiн тасымалдаушы мен тапсырыс берушi келiседi.</w:t>
      </w:r>
    </w:p>
    <w:bookmarkEnd w:id="21"/>
    <w:bookmarkStart w:name="z41" w:id="22"/>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End w:id="22"/>
    <w:bookmarkStart w:name="z42" w:id="23"/>
    <w:p>
      <w:pPr>
        <w:spacing w:after="0"/>
        <w:ind w:left="0"/>
        <w:jc w:val="both"/>
      </w:pPr>
      <w:r>
        <w:rPr>
          <w:rFonts w:ascii="Times New Roman"/>
          <w:b w:val="false"/>
          <w:i w:val="false"/>
          <w:color w:val="000000"/>
          <w:sz w:val="28"/>
        </w:rPr>
        <w:t>
      12.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 қашықтықта орналасуы тиiс.</w:t>
      </w:r>
    </w:p>
    <w:bookmarkEnd w:id="23"/>
    <w:bookmarkStart w:name="z43" w:id="24"/>
    <w:p>
      <w:pPr>
        <w:spacing w:after="0"/>
        <w:ind w:left="0"/>
        <w:jc w:val="both"/>
      </w:pPr>
      <w:r>
        <w:rPr>
          <w:rFonts w:ascii="Times New Roman"/>
          <w:b w:val="false"/>
          <w:i w:val="false"/>
          <w:color w:val="000000"/>
          <w:sz w:val="28"/>
        </w:rPr>
        <w:t>
      13. Балаларды тасымалдау үшiн мынадай жүргiзушiлерге рұқсат етiледi:</w:t>
      </w:r>
    </w:p>
    <w:bookmarkEnd w:id="24"/>
    <w:bookmarkStart w:name="z44" w:id="25"/>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25"/>
    <w:bookmarkStart w:name="z45" w:id="26"/>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26"/>
    <w:bookmarkStart w:name="z46" w:id="27"/>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27"/>
    <w:bookmarkStart w:name="z47" w:id="28"/>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28"/>
    <w:bookmarkStart w:name="z48" w:id="29"/>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жүргiзушiлердiң автобустардағы жұмыс өтiлi кемiнде бес жыл болуы тиiс.</w:t>
      </w:r>
    </w:p>
    <w:bookmarkEnd w:id="29"/>
    <w:bookmarkStart w:name="z49" w:id="30"/>
    <w:p>
      <w:pPr>
        <w:spacing w:after="0"/>
        <w:ind w:left="0"/>
        <w:jc w:val="both"/>
      </w:pPr>
      <w:r>
        <w:rPr>
          <w:rFonts w:ascii="Times New Roman"/>
          <w:b w:val="false"/>
          <w:i w:val="false"/>
          <w:color w:val="000000"/>
          <w:sz w:val="28"/>
        </w:rPr>
        <w:t>
      14. Балаларды тасымалдау кезiнде автобустың жүргiзушiсiне рұқсат етілмейді:</w:t>
      </w:r>
    </w:p>
    <w:bookmarkEnd w:id="30"/>
    <w:bookmarkStart w:name="z50" w:id="31"/>
    <w:p>
      <w:pPr>
        <w:spacing w:after="0"/>
        <w:ind w:left="0"/>
        <w:jc w:val="both"/>
      </w:pPr>
      <w:r>
        <w:rPr>
          <w:rFonts w:ascii="Times New Roman"/>
          <w:b w:val="false"/>
          <w:i w:val="false"/>
          <w:color w:val="000000"/>
          <w:sz w:val="28"/>
        </w:rPr>
        <w:t>
      1) сағатына 60 км артық жылдамдықпен жүруге;</w:t>
      </w:r>
    </w:p>
    <w:bookmarkEnd w:id="31"/>
    <w:bookmarkStart w:name="z51" w:id="32"/>
    <w:p>
      <w:pPr>
        <w:spacing w:after="0"/>
        <w:ind w:left="0"/>
        <w:jc w:val="both"/>
      </w:pPr>
      <w:r>
        <w:rPr>
          <w:rFonts w:ascii="Times New Roman"/>
          <w:b w:val="false"/>
          <w:i w:val="false"/>
          <w:color w:val="000000"/>
          <w:sz w:val="28"/>
        </w:rPr>
        <w:t>
      2) жүру маршрутын өзгертуге;</w:t>
      </w:r>
    </w:p>
    <w:bookmarkEnd w:id="32"/>
    <w:bookmarkStart w:name="z52" w:id="33"/>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33"/>
    <w:bookmarkStart w:name="z53" w:id="34"/>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34"/>
    <w:bookmarkStart w:name="z54" w:id="35"/>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35"/>
    <w:bookmarkStart w:name="z55" w:id="36"/>
    <w:p>
      <w:pPr>
        <w:spacing w:after="0"/>
        <w:ind w:left="0"/>
        <w:jc w:val="both"/>
      </w:pPr>
      <w:r>
        <w:rPr>
          <w:rFonts w:ascii="Times New Roman"/>
          <w:b w:val="false"/>
          <w:i w:val="false"/>
          <w:color w:val="000000"/>
          <w:sz w:val="28"/>
        </w:rPr>
        <w:t>
      6) автобуспен артқа қарай қозғалысты жүзеге асыруға;</w:t>
      </w:r>
    </w:p>
    <w:bookmarkEnd w:id="36"/>
    <w:bookmarkStart w:name="z56" w:id="37"/>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37"/>
    <w:bookmarkStart w:name="z57" w:id="38"/>
    <w:p>
      <w:pPr>
        <w:spacing w:after="0"/>
        <w:ind w:left="0"/>
        <w:jc w:val="left"/>
      </w:pPr>
      <w:r>
        <w:rPr>
          <w:rFonts w:ascii="Times New Roman"/>
          <w:b/>
          <w:i w:val="false"/>
          <w:color w:val="000000"/>
        </w:rPr>
        <w:t xml:space="preserve"> 3. Қорытынды ереже</w:t>
      </w:r>
    </w:p>
    <w:bookmarkEnd w:id="38"/>
    <w:bookmarkStart w:name="z58" w:id="39"/>
    <w:p>
      <w:pPr>
        <w:spacing w:after="0"/>
        <w:ind w:left="0"/>
        <w:jc w:val="both"/>
      </w:pPr>
      <w:r>
        <w:rPr>
          <w:rFonts w:ascii="Times New Roman"/>
          <w:b w:val="false"/>
          <w:i w:val="false"/>
          <w:color w:val="000000"/>
          <w:sz w:val="28"/>
        </w:rPr>
        <w:t>
      15. Осы Қағидамен реттелмеген қатынастар Қазақстан Республикасының қолданыстағы заңнамасына сәйкес реттеледі.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