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b5ba" w14:textId="71cb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21 желтоқсандағы № 340-V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2016 жылғы 25 сәуірдегі № 23-VI шешімі. Атырау облысының Әділет департаментінде 2016 жылғы 29 сәуірде № 3497 болып тіркелді. Күші жойылды - Атырау облысы Мақат аудандық мәслихатының 2017 жылғы 29 наурыздағы № 96-VI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Мақат аудандық мәслихатының 29.03.2017 № </w:t>
      </w:r>
      <w:r>
        <w:rPr>
          <w:rFonts w:ascii="Times New Roman"/>
          <w:b w:val="false"/>
          <w:i w:val="false"/>
          <w:color w:val="ff0000"/>
          <w:sz w:val="28"/>
        </w:rPr>
        <w:t>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2016-2018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21 желтоқсандағы ХХХІХ сессиясының № 340-V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3441 тіркелген, 2016 жылғы 28 қаңтарда "Мақат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"3 268 492" сандары "3 568 884"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"1 357 159" сандары "1 607 578"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1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"3 268 492" сандары "3 601 622"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1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абзацтағы "0" саны "32 738"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комиссияға (Б. Аманғалиев)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 аудандық мәслихаттың № 23-VІ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аудандық мәслихаттың № 340-V шешіміне №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1265"/>
        <w:gridCol w:w="6868"/>
        <w:gridCol w:w="2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2079"/>
        <w:gridCol w:w="4190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33"/>
        <w:gridCol w:w="2884"/>
        <w:gridCol w:w="1613"/>
        <w:gridCol w:w="4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 аудандық мәслихаттың № 23-VІ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аудандық мәслихаттың № 340-V шешіміне № 4 қосымша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 аппаратының бюджеттік бағдарламаларының қаржыландыру мөлшері: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38"/>
              <w:gridCol w:w="3043"/>
              <w:gridCol w:w="1949"/>
              <w:gridCol w:w="1950"/>
              <w:gridCol w:w="714"/>
              <w:gridCol w:w="1641"/>
              <w:gridCol w:w="1965"/>
            </w:tblGrid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Бағдарлама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Бюджеттік бағдарлама 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Макат кенті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Доссор кенті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Байгетобе ауылдық округі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Барлығы (мың теңге)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қызметін қамтамасыз ету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31023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27644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10498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69165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Мұқтаж азаматтарға үйінде әлеуметтік көмек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11138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7822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18960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тәрбие мен оқыту ұйымдарының қызметін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171079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121192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292271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Аулдық жерлерде балаларды мектепке дейін тегіне алып баруды және кері алып келуді ұйымдастыру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денгейде мәдени-демалыс жұмыстарын қолдау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26364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26364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мекендерде көшелерді жарықтандыру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14800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мекендерді абаттандыру мен көгалдандыру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"Өңірлерді дамыту" Бағдарламасы шеңберінде өңірлерді экономикалық дамытуға жәрдемдесу бойынша шараларды іске асыру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14400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11187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27587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білім беру ұйымдарында мемлекеттік білім беру тапсырысын іске асыруға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119575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61888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181463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ЖИНАҒЫ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365215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260097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13298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638610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 аудандық мәслихаттың № 23-VІ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аудандық мәслихаттың № 340-V шешіміне №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бөліндісі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593"/>
        <w:gridCol w:w="2409"/>
        <w:gridCol w:w="2409"/>
        <w:gridCol w:w="1962"/>
        <w:gridCol w:w="2410"/>
      </w:tblGrid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Бәйге-тобе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