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5326" w14:textId="8075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21 желтоқсандағы № 340-V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2016 жылғы 13 желтоқсандағы № 79-VI шешімі. Атырау облысының Әділет департаментінде 2016 жылғы 15 желтоқсанда № 3717 болып тіркелді. Күші жойылды - Атырау облысы Мақат аудандық мәслихатының 2017 жылғы 29 наурыздағы № 96-VI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Мақат аудандық мәслихатының 29.03.2017 № </w:t>
      </w:r>
      <w:r>
        <w:rPr>
          <w:rFonts w:ascii="Times New Roman"/>
          <w:b w:val="false"/>
          <w:i w:val="false"/>
          <w:color w:val="ff0000"/>
          <w:sz w:val="28"/>
        </w:rPr>
        <w:t>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мәслихат депутаттарының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21 желтоқсандағы ХХХІХ сессиясының № 340-V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3441 тіркелген, 2016 жылғы 28 қаңтарда "Мақат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"4 097 874" сандары "4 213 610"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"1 766 336" сандары "1 761 826"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"6 938" сандары "6 962"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"2 243 581" сандары "2 363 803"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"4 130 612" сандары "4 246 348"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(Б. Аманғалиев)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 аудандық мәслихаттың № 79-VІ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аудандық мәслихаттың № 340-V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1265"/>
        <w:gridCol w:w="6868"/>
        <w:gridCol w:w="2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түсітен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түсітен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аөқша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аөқша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4"/>
        <w:gridCol w:w="4"/>
        <w:gridCol w:w="2078"/>
        <w:gridCol w:w="4189"/>
        <w:gridCol w:w="3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  <w:gridCol w:w="107"/>
        <w:gridCol w:w="107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6"/>
              <w:gridCol w:w="1019"/>
              <w:gridCol w:w="1202"/>
              <w:gridCol w:w="1202"/>
              <w:gridCol w:w="5345"/>
              <w:gridCol w:w="2676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Функционалдық топ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Сомасы (мың теңге)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4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Кіші функция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Бюджеттік бағдарламалардың әкiмшiсi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Бағдарлама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ІІ. Шығыстар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4246348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Жалпы сипаттағы мемлекеттік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266280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Мемлекеттiк басқарудың жалпы функцияларын орындайтын өкiлдi, атқарушы және басқа органдар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181281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мәслихатының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21592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мәслихатының қызметін қамтамасыз ету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19788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 материалдық-техникалық жарақтандыру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72577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әкімінің қызметін қамтамасыз ету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69086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3491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87112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қызметін қамтамасыз ету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78664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7348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бағыныстағы мемлекеттік мекемелерінің және ұйымдарының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Қаржылық қызмет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 және қаржы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Салық салу мақсатында мүлікті бағалауды жүргізу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666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Жекешелендіру, коммуналдық меншікті басқару, жекешелендіруден кейінгі қызмет және осыған байланысты дауларды реттеу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Жалпы сипаттағы өзге де мемлекеттік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83575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тұрғын үй-коммуналдық шаруашылық, жолаушылар көлігі және автомобиль жолдары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38730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31150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 және қаржы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22665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21945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жұмыспен қамту, әлеуметтік бағдарламалар және азаматтық хал актілерін тіркеу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22180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21900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Қорғаныс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Әскери мұқтаждар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5851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5851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Жалпыға бірдей әскери міндетті атқару шеңберіндегі іс-шаралар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5851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Төтенше жағдайлар жөнiндегi жұмыстарды ұйымдастыру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ауқымындағы төтенше жағдайлардың алдын алу және оларды жою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Қоғамдық тәртіп, қауіпсіздік, құқықтық, сот, қылмыстық-атқару қызметі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Қоғамдық тәртіп және қауіпсіздік саласындағы басқа да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тұрғын үй-коммуналдық шаруашылық, жолаушылар көлігі және автомобиль жолдары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Елдi мекендерде жол қозғалысы қауiпсiздiгін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беру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2376949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тәрбие және оқыту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498928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468157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тәрбие мен оқыту ұйымдарынын қызметән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308128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білім беру ұйымдарында мемлекеттік білім беру тапсырысын іске асыруға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160029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білім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28092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дейінгі білім беру ұйымдарында мемлекеттік білім беру тапсырысын іске асыруға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28092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құрылыс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Мектепке дейiнгi тәрбие және оқыту объектілерін салу және реконструкциялау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Бастауыш, негізгі орта және жалпы орта білім беру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1688062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1947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Ауылдық жерлерде балаларды мектепке дейін тегін алып баруды және кері алып келуді ұйымдастыру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1947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білім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1643623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Жалпы білім беру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1530866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Балалар мен жеткіншектерге қосымша білім беру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112757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дене шынықтыру және спорт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42492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Балалар мен жасөспірімдерге спорт бойынша қосымша білім беру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42492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беру саласындағы өзге де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189959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білім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189959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білім білім беру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12907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62797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25218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бағыныстағы мемлекеттік мекемелерінің және ұйымдарының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85096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Әлеуметтік көмек және әлеуметтік қамсыздандыру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79518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Әлеуметтік қамсыздандыру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жұмыспен қамту, әлеуметтік бағдарламалар және азаматтық хал актілерін тіркеу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атаулы әлеуметтік көмек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 жасқа дейінгі балаларға мемлекеттік жәрдемақылар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Әлеуметтік көмек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75878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Қаладағы аудан, аудандық маңызы бар қала, кент, ауыл, ауылдық округ әкімінің аппараты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19506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Мұқтаж азаматтарға үйінде әлеуметтік көмек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19506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жұмыспен қамту, әлеуметтік бағдарламалар және азаматтық хал актілерін тіркеу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56372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Жұмыспен қамту бағдарламасы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33964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Тұрғын үйге көмек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Үйден тәрбиеленіп оқытылатын мүгедек балаларды материалдық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1054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өкілетті органдардың шешімі бойынша мұқтаж азаматтардың жекелеген топтарына әлеуметтік көмек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14908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6185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Әлеуметтiк көмек және әлеуметтiк қамтамасыз ету салаларындағы өзге де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жұмыспен қамту, әлеуметтік бағдарламалар және азаматтық хал актілерін тіркеу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Жәрдемақыларды және басқа да әлеуметтік төлемдерді есептеу, төлеу мен жеткізу бойынша қызметтерге ақы төлеу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Тұрғын үй-коммуналдық шаруашылық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347360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Тұрғын үй шаруашылығы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214859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тұрғын үй-коммуналдық шаруашылық, жолаушылар көлігі және автомобиль жолдары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Азаматтардың жекелеген санаттарын тұрғын үймен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білім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Жұмыспен қамту-2020 бағдарламасы бойынша ауылдық елді мекендерді дамыту шеңберінде объектілерді жөндеу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құрылыс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191588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коммуналдық тұрғын үй қорының тұрғын үйін жобалау, салу және немесе сату алу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Инженерлік-коммуникациялық инфрақұрылымды жобалау, дамыту және (немесе) жайластыру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190088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тұрғын үй инспекциясы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5850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тұрғын үй қоры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5180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Коммуналдық шаруашылық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99049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құрылыс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99049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Сумен жабдықтау жүйесін дамыту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94142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Қаланы және елді мекендерді көркейтуді дамыту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4907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Елді-мекендерді көркейту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33452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24484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мекендерде көшелерді жарықтандыру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16600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 абаттандыру мен көгалдандыру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7884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тұрғын үй-коммуналдық шаруашылық, жолаушылар көлігі және автомобиль жолдары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8968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Елдi мекендердегі көшелердi жарықтандыру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Елді мекендердің санитариясын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4468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Мәдениет, спорт, туризм және ақпараттық кеңістiк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213271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Мәдениет саласындағы қызмет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110118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30739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мәдени-демалыс жұмыстарын қолдау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30739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мәдениет және тілдерді дамыту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79379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Мәдени демалыс жұмысын қолдау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79379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Спорт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17067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Дене шынықтыру және спорт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17067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дене шынықтыру және спорт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8847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Аудандық (облыстық маңызы бар қалалық) деңгейде спорттық жарыстар өткiзу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3145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бағыныстағы мемлекеттік мекемелерінің және ұйымдарының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2863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Ақпараттық кеңістік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50785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мәдениет және тілдерді дамыту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47785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Аудандық (қалалық) кітапханалардың жұмыс істеуі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47785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ішкі саясат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ақпараттық саясатты жүргізу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Мәдениет, спорт, туризм және ақпараттық кеңiстiктi ұйымдастыру жөнiндегi өзге де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35301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мәдениет және тілдерді дамыту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17084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тілдерді және мәдениетті дамыту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10375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бағынастағы мемлекеттік мекемелердің және үйымдарының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ішкі саясат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18217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Жастар саясаты саласында іс-шараларды іске асыру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9976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Ведомстволық бағынастағы мемлекеттік мекемелердің және үйымдарының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Отын және энергетика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Отын және энергетика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құрылыс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Жылу-энергетикалық жүйені дамыту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44378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 шаруашылығы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25141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 және қаржы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5348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Мамандардың әлеуметтік көмек көрсетуі жөніндегі шараларды іске асыру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5348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құрылыс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 шаруашылығы объектілерін дамыту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ауыл шаруашылығы және ветеринария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15180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ветеринария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13621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Мал көмінділерінің (биотермиялық шұңқырларлың) жұмыс істеуін қамтамасыз 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Алып қойлатын және жойылатын ауру жануарлардың, жануарлардан алынатын өнімдер мен шикізаттың құнын иелеріне өтеуге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 шаруашылығы жануарларын сәйкестендіру жөніндегі іс-шараларды өткізу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 қатынастары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9686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жер қатынастары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9686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9616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Ауыл, су, орман, балық шаруашылығы және қоршаған ортаны қорғау мен жер қатынастары саласындағы өзге де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474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ауыл шаруашылығы және ветеринария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Эпизоотияға қарсы іс-шаралар жүргізу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9551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Өнеркәсіп, сәулет, қала құрылысы және құрылыс қызметі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28432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Сәулет, қала құрылысы және құрылыс қызметі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28432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құрылыс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18441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құрылыс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18261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органның күрделі шығыстары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Ауданның (облыстық маңызы бар қаланың) сәулет және қала құрылысы бөлімі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9991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сәулет және қала құрылысы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9991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Көлік және коммуникация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748640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Автомобиль жолдары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748640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тұрғын үй-коммуналдық шаруашылық, жолаушылар көлігі және автомобиль жолдары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748640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Аудандық маңызы бар автомобиль жолдарын және елді мекендердің көшелерін күрделі және орташа жөндеу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748640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Басқалар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40905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Кәсіпкерлік қызметті қолдау және бәсекелестікті қорғау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13318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469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кәсіпкерлік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13318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деңгейде кәсіпкерлік пен өнеркәсіпті дамыту саласындағы мемлекеттік саясатты іске асыру жөніндегі қызметтер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13318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Басқалар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Қаладағы аудан, аудандық маңызы бар қала, кент, ауыл, ауылдық округ әкімінің аппараты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"Өңірлерді дамыту" Бағдарламасы шеңберінде өңірлерді экономикалық дамытуға жәрдемдесу бойынша шараларды іске іске асыру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Борышқа қызмет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Борышқа қызмет көрсету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 және қаржы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бюджеттен бөлінген пайдаланылмаған бюджеттік несиелерді қайтару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71006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71006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 және қаржы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71006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Нысаналы пайдаланылмаған толық пайдаланылмаған трансферттерді қайтару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өзін-өзі басқару органдарына берілетін 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71000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Қарыздарды өтеу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5449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Қарыздарды өтеу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5449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Ауданның (облыстық маңызы бар қаланың) экономика және қаржы бөлімі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5449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атқарушы органның жоғары тұрған бюджет алдындағы борышын өтеу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5449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әдеуметтік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 аудандық мәслихаттың № 79-VІ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аудандық мәслихаттың № 340-V шешіміне № 4 қосымша</w:t>
            </w:r>
          </w:p>
        </w:tc>
      </w:tr>
    </w:tbl>
    <w:bookmarkStart w:name="z29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 аппаратының бюджеттік бағдарламаларының қаржыландыру мөлшері: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81"/>
        <w:gridCol w:w="1947"/>
        <w:gridCol w:w="1947"/>
        <w:gridCol w:w="1643"/>
        <w:gridCol w:w="1948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Бәйгетобе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Аулдық жерлерде балаларды мектепке дейін тегіне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 аудандық мәслихаттың № 79-VІ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 аудандық мәслихаттың № 340-V шешіміне № 6 қосымша</w:t>
            </w:r>
          </w:p>
        </w:tc>
      </w:tr>
    </w:tbl>
    <w:bookmarkStart w:name="z30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бөліндісі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593"/>
        <w:gridCol w:w="2409"/>
        <w:gridCol w:w="2409"/>
        <w:gridCol w:w="1962"/>
        <w:gridCol w:w="2410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Бәйгетөбе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