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9120" w14:textId="44b9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343-V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2016 жылғы 13 желтоқсандағы № 81-VI шешімі. Атырау облысының Әділет департаментінде 2016 жылғы 28 желтоқсанда № 3729 болып тіркелді. Күші жойылды - Атырау облысы Мақат аудандық мәслихатының 2017 жылғы 29 мамырдағы № 114-VI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29.05.2017 № </w:t>
      </w:r>
      <w:r>
        <w:rPr>
          <w:rFonts w:ascii="Times New Roman"/>
          <w:b w:val="false"/>
          <w:i w:val="false"/>
          <w:color w:val="ff0000"/>
          <w:sz w:val="28"/>
        </w:rPr>
        <w:t>114-VI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Аудандық мәслихаттың 2015 жылғы 21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343-V (нормативтік құқықтық актілерді мемлекеттік тіркеудің тізілімінде № 3434 тіркелген, аудандық "Мақат тынысы" газетінде 2016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1"/>
    <w:bookmarkStart w:name="z5" w:id="2"/>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6" w:id="3"/>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4-қосымшасы</w:t>
      </w:r>
      <w:r>
        <w:rPr>
          <w:rFonts w:ascii="Times New Roman"/>
          <w:b w:val="false"/>
          <w:i w:val="false"/>
          <w:color w:val="000000"/>
          <w:sz w:val="28"/>
        </w:rPr>
        <w:t xml:space="preserve">,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3"/>
    <w:bookmarkStart w:name="z7" w:id="4"/>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22 тармағы</w:t>
      </w:r>
      <w:r>
        <w:rPr>
          <w:rFonts w:ascii="Times New Roman"/>
          <w:b w:val="false"/>
          <w:i w:val="false"/>
          <w:color w:val="000000"/>
          <w:sz w:val="28"/>
        </w:rPr>
        <w:t xml:space="preserve"> жаңа редакцияда мазмұндалсын:</w:t>
      </w:r>
    </w:p>
    <w:bookmarkEnd w:id="4"/>
    <w:bookmarkStart w:name="z8" w:id="5"/>
    <w:p>
      <w:pPr>
        <w:spacing w:after="0"/>
        <w:ind w:left="0"/>
        <w:jc w:val="both"/>
      </w:pPr>
      <w:r>
        <w:rPr>
          <w:rFonts w:ascii="Times New Roman"/>
          <w:b w:val="false"/>
          <w:i w:val="false"/>
          <w:color w:val="000000"/>
          <w:sz w:val="28"/>
        </w:rPr>
        <w:t>
      "Учаскелік комиссия құжаттарды алған күннен бастап үш жұмыс күні ішінде өтініш берушіге осы қағидалардың 8-қосымшасына сәйкес "Өрлеу" жобасына қатысуға өтініш берушінің материалдық жағдайын учаскелік комиссияның тексеру актісін жүргізеді, осы қағидалардың 9-қосымшасына сәйкес өтініш берушінің "Өрлеу" жобасына қатысуына учаскелік комиссияның қорытындысын дайындайды және оларды уәкілетті органға немесе кент, ауылдық округ әкіміне жібереді".</w:t>
      </w:r>
    </w:p>
    <w:bookmarkEnd w:id="5"/>
    <w:bookmarkStart w:name="z9" w:id="6"/>
    <w:p>
      <w:pPr>
        <w:spacing w:after="0"/>
        <w:ind w:left="0"/>
        <w:jc w:val="both"/>
      </w:pPr>
      <w:r>
        <w:rPr>
          <w:rFonts w:ascii="Times New Roman"/>
          <w:b w:val="false"/>
          <w:i w:val="false"/>
          <w:color w:val="000000"/>
          <w:sz w:val="28"/>
        </w:rPr>
        <w:t xml:space="preserve">
      3) келесі редакциядағы </w:t>
      </w:r>
      <w:r>
        <w:rPr>
          <w:rFonts w:ascii="Times New Roman"/>
          <w:b w:val="false"/>
          <w:i w:val="false"/>
          <w:color w:val="000000"/>
          <w:sz w:val="28"/>
        </w:rPr>
        <w:t>22-1 тармақпен</w:t>
      </w:r>
      <w:r>
        <w:rPr>
          <w:rFonts w:ascii="Times New Roman"/>
          <w:b w:val="false"/>
          <w:i w:val="false"/>
          <w:color w:val="000000"/>
          <w:sz w:val="28"/>
        </w:rPr>
        <w:t xml:space="preserve"> толықтырылсын:</w:t>
      </w:r>
    </w:p>
    <w:bookmarkEnd w:id="6"/>
    <w:bookmarkStart w:name="z10" w:id="7"/>
    <w:p>
      <w:pPr>
        <w:spacing w:after="0"/>
        <w:ind w:left="0"/>
        <w:jc w:val="both"/>
      </w:pPr>
      <w:r>
        <w:rPr>
          <w:rFonts w:ascii="Times New Roman"/>
          <w:b w:val="false"/>
          <w:i w:val="false"/>
          <w:color w:val="000000"/>
          <w:sz w:val="28"/>
        </w:rPr>
        <w:t>
      "Учаскелік комиссия құжаттарды алған күннен бастап екі жұмыс күні ішінде өтініш берушіге тексеру жүргізеді, оның нәтижелері бойынша осы қағидалардың 20, 21-қосымшаларына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7"/>
    <w:bookmarkStart w:name="z11" w:id="8"/>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
    <w:bookmarkStart w:name="z12" w:id="9"/>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20, 21- қосымшаларымен толықтырылсын.</w:t>
      </w:r>
    </w:p>
    <w:bookmarkEnd w:id="9"/>
    <w:bookmarkStart w:name="z13"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комиссияға (Б. Аманғалиев) жүктелсін.</w:t>
      </w:r>
    </w:p>
    <w:bookmarkEnd w:id="10"/>
    <w:bookmarkStart w:name="z14"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color w:val="000000"/>
                <w:sz w:val="20"/>
              </w:rPr>
              <w:t>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13 желтоқсандағы № 81-VI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bl>
    <w:bookmarkStart w:name="z19" w:id="12"/>
    <w:p>
      <w:pPr>
        <w:spacing w:after="0"/>
        <w:ind w:left="0"/>
        <w:jc w:val="both"/>
      </w:pPr>
      <w:r>
        <w:rPr>
          <w:rFonts w:ascii="Times New Roman"/>
          <w:b w:val="false"/>
          <w:i w:val="false"/>
          <w:color w:val="000000"/>
          <w:sz w:val="28"/>
        </w:rPr>
        <w:t>
      нысан</w:t>
      </w:r>
    </w:p>
    <w:bookmarkEnd w:id="12"/>
    <w:bookmarkStart w:name="z20" w:id="13"/>
    <w:p>
      <w:pPr>
        <w:spacing w:after="0"/>
        <w:ind w:left="0"/>
        <w:jc w:val="both"/>
      </w:pPr>
      <w:r>
        <w:rPr>
          <w:rFonts w:ascii="Times New Roman"/>
          <w:b w:val="false"/>
          <w:i w:val="false"/>
          <w:color w:val="000000"/>
          <w:sz w:val="28"/>
        </w:rPr>
        <w:t>
      Отбасыны тіркеу нөмірі ____________</w:t>
      </w:r>
    </w:p>
    <w:bookmarkEnd w:id="13"/>
    <w:bookmarkStart w:name="z21" w:id="14"/>
    <w:p>
      <w:pPr>
        <w:spacing w:after="0"/>
        <w:ind w:left="0"/>
        <w:jc w:val="left"/>
      </w:pPr>
      <w:r>
        <w:rPr>
          <w:rFonts w:ascii="Times New Roman"/>
          <w:b/>
          <w:i w:val="false"/>
          <w:color w:val="000000"/>
        </w:rPr>
        <w:t xml:space="preserve"> Өтініш берушінің отбасы құрамы туралы мәліметтер</w:t>
      </w:r>
    </w:p>
    <w:bookmarkEnd w:id="14"/>
    <w:bookmarkStart w:name="z22" w:id="15"/>
    <w:p>
      <w:pPr>
        <w:spacing w:after="0"/>
        <w:ind w:left="0"/>
        <w:jc w:val="both"/>
      </w:pPr>
      <w:r>
        <w:rPr>
          <w:rFonts w:ascii="Times New Roman"/>
          <w:b w:val="false"/>
          <w:i w:val="false"/>
          <w:color w:val="000000"/>
          <w:sz w:val="28"/>
        </w:rPr>
        <w:t>
      _________________________ ________________________</w:t>
      </w:r>
      <w:r>
        <w:br/>
      </w:r>
      <w:r>
        <w:rPr>
          <w:rFonts w:ascii="Times New Roman"/>
          <w:b w:val="false"/>
          <w:i w:val="false"/>
          <w:color w:val="000000"/>
          <w:sz w:val="28"/>
        </w:rPr>
        <w:t xml:space="preserve"> (Өтініш берушінің Т.А.Ә.) (үйінің мекенжайы, тел.)</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6"/>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7"/>
    <w:p>
      <w:pPr>
        <w:spacing w:after="0"/>
        <w:ind w:left="0"/>
        <w:jc w:val="both"/>
      </w:pPr>
      <w:r>
        <w:rPr>
          <w:rFonts w:ascii="Times New Roman"/>
          <w:b w:val="false"/>
          <w:i w:val="false"/>
          <w:color w:val="000000"/>
          <w:sz w:val="28"/>
        </w:rPr>
        <w:t>
      Өтініш берушінің қолы __________________ Күні ______________</w:t>
      </w:r>
    </w:p>
    <w:bookmarkEnd w:id="17"/>
    <w:bookmarkStart w:name="z28" w:id="18"/>
    <w:p>
      <w:pPr>
        <w:spacing w:after="0"/>
        <w:ind w:left="0"/>
        <w:jc w:val="both"/>
      </w:pPr>
      <w:r>
        <w:rPr>
          <w:rFonts w:ascii="Times New Roman"/>
          <w:b w:val="false"/>
          <w:i w:val="false"/>
          <w:color w:val="000000"/>
          <w:sz w:val="28"/>
        </w:rPr>
        <w:t>
      Отбасының құрамы туралы</w:t>
      </w:r>
      <w:r>
        <w:br/>
      </w:r>
      <w:r>
        <w:rPr>
          <w:rFonts w:ascii="Times New Roman"/>
          <w:b w:val="false"/>
          <w:i w:val="false"/>
          <w:color w:val="000000"/>
          <w:sz w:val="28"/>
        </w:rPr>
        <w:t>мәліметтерді куәландыруға уәкілетті</w:t>
      </w:r>
      <w:r>
        <w:br/>
      </w:r>
      <w:r>
        <w:rPr>
          <w:rFonts w:ascii="Times New Roman"/>
          <w:b w:val="false"/>
          <w:i w:val="false"/>
          <w:color w:val="000000"/>
          <w:sz w:val="28"/>
        </w:rPr>
        <w:t>органның лауазымды адамының Т.А.Ә. _____________________</w:t>
      </w:r>
      <w:r>
        <w:br/>
      </w:r>
      <w:r>
        <w:rPr>
          <w:rFonts w:ascii="Times New Roman"/>
          <w:b w:val="false"/>
          <w:i w:val="false"/>
          <w:color w:val="000000"/>
          <w:sz w:val="28"/>
        </w:rPr>
        <w:t xml:space="preserve"> (қолы)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13 желтоқсандағы № 81-VI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20-қосымша</w:t>
            </w:r>
          </w:p>
        </w:tc>
      </w:tr>
    </w:tbl>
    <w:bookmarkStart w:name="z31" w:id="19"/>
    <w:p>
      <w:pPr>
        <w:spacing w:after="0"/>
        <w:ind w:left="0"/>
        <w:jc w:val="both"/>
      </w:pPr>
      <w:r>
        <w:rPr>
          <w:rFonts w:ascii="Times New Roman"/>
          <w:b w:val="false"/>
          <w:i w:val="false"/>
          <w:color w:val="000000"/>
          <w:sz w:val="28"/>
        </w:rPr>
        <w:t>
      нысан</w:t>
      </w:r>
    </w:p>
    <w:bookmarkEnd w:id="19"/>
    <w:bookmarkStart w:name="z32" w:id="20"/>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20"/>
    <w:bookmarkStart w:name="z33" w:id="21"/>
    <w:p>
      <w:pPr>
        <w:spacing w:after="0"/>
        <w:ind w:left="0"/>
        <w:jc w:val="both"/>
      </w:pPr>
      <w:r>
        <w:rPr>
          <w:rFonts w:ascii="Times New Roman"/>
          <w:b w:val="false"/>
          <w:i w:val="false"/>
          <w:color w:val="000000"/>
          <w:sz w:val="28"/>
        </w:rPr>
        <w:t xml:space="preserve">
      20__ ж. "___" ___________ ____________________ </w:t>
      </w:r>
    </w:p>
    <w:bookmarkEnd w:id="21"/>
    <w:bookmarkStart w:name="z34" w:id="22"/>
    <w:p>
      <w:pPr>
        <w:spacing w:after="0"/>
        <w:ind w:left="0"/>
        <w:jc w:val="both"/>
      </w:pPr>
      <w:r>
        <w:rPr>
          <w:rFonts w:ascii="Times New Roman"/>
          <w:b w:val="false"/>
          <w:i w:val="false"/>
          <w:color w:val="000000"/>
          <w:sz w:val="28"/>
        </w:rPr>
        <w:t>
       (елді мекен)</w:t>
      </w:r>
    </w:p>
    <w:bookmarkEnd w:id="22"/>
    <w:bookmarkStart w:name="z35" w:id="23"/>
    <w:p>
      <w:pPr>
        <w:spacing w:after="0"/>
        <w:ind w:left="0"/>
        <w:jc w:val="both"/>
      </w:pPr>
      <w:r>
        <w:rPr>
          <w:rFonts w:ascii="Times New Roman"/>
          <w:b w:val="false"/>
          <w:i w:val="false"/>
          <w:color w:val="000000"/>
          <w:sz w:val="28"/>
        </w:rPr>
        <w:t xml:space="preserve">
      1. Өтініш берушінің Т.А.Ә._______________________________________ </w:t>
      </w:r>
    </w:p>
    <w:bookmarkEnd w:id="23"/>
    <w:bookmarkStart w:name="z36" w:id="24"/>
    <w:p>
      <w:pPr>
        <w:spacing w:after="0"/>
        <w:ind w:left="0"/>
        <w:jc w:val="both"/>
      </w:pPr>
      <w:r>
        <w:rPr>
          <w:rFonts w:ascii="Times New Roman"/>
          <w:b w:val="false"/>
          <w:i w:val="false"/>
          <w:color w:val="000000"/>
          <w:sz w:val="28"/>
        </w:rPr>
        <w:t>
      2. Тұратын мекен-жайы _________________________________________</w:t>
      </w:r>
    </w:p>
    <w:bookmarkEnd w:id="24"/>
    <w:bookmarkStart w:name="z37" w:id="25"/>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w:t>
      </w:r>
    </w:p>
    <w:bookmarkEnd w:id="25"/>
    <w:bookmarkStart w:name="z38" w:id="26"/>
    <w:p>
      <w:pPr>
        <w:spacing w:after="0"/>
        <w:ind w:left="0"/>
        <w:jc w:val="both"/>
      </w:pPr>
      <w:r>
        <w:rPr>
          <w:rFonts w:ascii="Times New Roman"/>
          <w:b w:val="false"/>
          <w:i w:val="false"/>
          <w:color w:val="000000"/>
          <w:sz w:val="28"/>
        </w:rPr>
        <w:t>
      4. Отбасы құрамы (отбасында нақты тұратындар есептеледі) ___ адам, оның ішінде: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47"/>
        <w:gridCol w:w="611"/>
        <w:gridCol w:w="1083"/>
        <w:gridCol w:w="2180"/>
        <w:gridCol w:w="847"/>
        <w:gridCol w:w="5245"/>
        <w:gridCol w:w="84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7"/>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28"/>
    <w:p>
      <w:pPr>
        <w:spacing w:after="0"/>
        <w:ind w:left="0"/>
        <w:jc w:val="both"/>
      </w:pPr>
      <w:r>
        <w:rPr>
          <w:rFonts w:ascii="Times New Roman"/>
          <w:b w:val="false"/>
          <w:i w:val="false"/>
          <w:color w:val="000000"/>
          <w:sz w:val="28"/>
        </w:rPr>
        <w:t>
      Еңбекке жарамды барлығы _________________________________ адам.</w:t>
      </w:r>
    </w:p>
    <w:bookmarkEnd w:id="28"/>
    <w:bookmarkStart w:name="z42" w:id="29"/>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 Балалардың саны: ______________________________________________</w:t>
      </w:r>
    </w:p>
    <w:bookmarkEnd w:id="29"/>
    <w:bookmarkStart w:name="z43" w:id="30"/>
    <w:p>
      <w:pPr>
        <w:spacing w:after="0"/>
        <w:ind w:left="0"/>
        <w:jc w:val="both"/>
      </w:pPr>
      <w:r>
        <w:rPr>
          <w:rFonts w:ascii="Times New Roman"/>
          <w:b w:val="false"/>
          <w:i w:val="false"/>
          <w:color w:val="000000"/>
          <w:sz w:val="28"/>
        </w:rPr>
        <w:t>
      жоғары және орта оқу орындарында ақылы негізде оқитындар ______адам, оқу құны жылына ______ теңге.</w:t>
      </w:r>
    </w:p>
    <w:bookmarkEnd w:id="30"/>
    <w:bookmarkStart w:name="z44" w:id="31"/>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p>
    <w:bookmarkEnd w:id="31"/>
    <w:bookmarkStart w:name="z45" w:id="32"/>
    <w:p>
      <w:pPr>
        <w:spacing w:after="0"/>
        <w:ind w:left="0"/>
        <w:jc w:val="both"/>
      </w:pPr>
      <w:r>
        <w:rPr>
          <w:rFonts w:ascii="Times New Roman"/>
          <w:b w:val="false"/>
          <w:i w:val="false"/>
          <w:color w:val="000000"/>
          <w:sz w:val="28"/>
        </w:rPr>
        <w:t>
      қосу керек) ________________________________________________________</w:t>
      </w:r>
    </w:p>
    <w:bookmarkEnd w:id="32"/>
    <w:bookmarkStart w:name="z46" w:id="33"/>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p>
    <w:bookmarkEnd w:id="33"/>
    <w:bookmarkStart w:name="z47" w:id="34"/>
    <w:p>
      <w:pPr>
        <w:spacing w:after="0"/>
        <w:ind w:left="0"/>
        <w:jc w:val="both"/>
      </w:pPr>
      <w:r>
        <w:rPr>
          <w:rFonts w:ascii="Times New Roman"/>
          <w:b w:val="false"/>
          <w:i w:val="false"/>
          <w:color w:val="000000"/>
          <w:sz w:val="28"/>
        </w:rPr>
        <w:t>
      Тұрғын үйді ұстауға арналған шығыстар:</w:t>
      </w:r>
    </w:p>
    <w:bookmarkEnd w:id="34"/>
    <w:bookmarkStart w:name="z48" w:id="35"/>
    <w:p>
      <w:pPr>
        <w:spacing w:after="0"/>
        <w:ind w:left="0"/>
        <w:jc w:val="both"/>
      </w:pPr>
      <w:r>
        <w:rPr>
          <w:rFonts w:ascii="Times New Roman"/>
          <w:b w:val="false"/>
          <w:i w:val="false"/>
          <w:color w:val="000000"/>
          <w:sz w:val="28"/>
        </w:rPr>
        <w:t>
      ____________________________________________________________________</w:t>
      </w:r>
    </w:p>
    <w:bookmarkEnd w:id="35"/>
    <w:bookmarkStart w:name="z49" w:id="36"/>
    <w:p>
      <w:pPr>
        <w:spacing w:after="0"/>
        <w:ind w:left="0"/>
        <w:jc w:val="both"/>
      </w:pPr>
      <w:r>
        <w:rPr>
          <w:rFonts w:ascii="Times New Roman"/>
          <w:b w:val="false"/>
          <w:i w:val="false"/>
          <w:color w:val="000000"/>
          <w:sz w:val="28"/>
        </w:rPr>
        <w:t>
      Отбасының табысы: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7"/>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38"/>
    <w:p>
      <w:pPr>
        <w:spacing w:after="0"/>
        <w:ind w:left="0"/>
        <w:jc w:val="both"/>
      </w:pPr>
      <w:r>
        <w:rPr>
          <w:rFonts w:ascii="Times New Roman"/>
          <w:b w:val="false"/>
          <w:i w:val="false"/>
          <w:color w:val="000000"/>
          <w:sz w:val="28"/>
        </w:rPr>
        <w:t>
      6. Мыналардың:</w:t>
      </w:r>
    </w:p>
    <w:bookmarkEnd w:id="38"/>
    <w:bookmarkStart w:name="z54" w:id="39"/>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p>
    <w:bookmarkEnd w:id="39"/>
    <w:bookmarkStart w:name="z55" w:id="40"/>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40"/>
    <w:bookmarkStart w:name="z56" w:id="41"/>
    <w:p>
      <w:pPr>
        <w:spacing w:after="0"/>
        <w:ind w:left="0"/>
        <w:jc w:val="both"/>
      </w:pPr>
      <w:r>
        <w:rPr>
          <w:rFonts w:ascii="Times New Roman"/>
          <w:b w:val="false"/>
          <w:i w:val="false"/>
          <w:color w:val="000000"/>
          <w:sz w:val="28"/>
        </w:rPr>
        <w:t>
      ____________________________________________________________________</w:t>
      </w:r>
    </w:p>
    <w:bookmarkEnd w:id="41"/>
    <w:bookmarkStart w:name="z57" w:id="42"/>
    <w:p>
      <w:pPr>
        <w:spacing w:after="0"/>
        <w:ind w:left="0"/>
        <w:jc w:val="both"/>
      </w:pPr>
      <w:r>
        <w:rPr>
          <w:rFonts w:ascii="Times New Roman"/>
          <w:b w:val="false"/>
          <w:i w:val="false"/>
          <w:color w:val="000000"/>
          <w:sz w:val="28"/>
        </w:rPr>
        <w:t>
      8. Отбасының өзге де табыстары (нысаны, сомасы, көзі):</w:t>
      </w:r>
    </w:p>
    <w:bookmarkEnd w:id="42"/>
    <w:bookmarkStart w:name="z58" w:id="43"/>
    <w:p>
      <w:pPr>
        <w:spacing w:after="0"/>
        <w:ind w:left="0"/>
        <w:jc w:val="both"/>
      </w:pPr>
      <w:r>
        <w:rPr>
          <w:rFonts w:ascii="Times New Roman"/>
          <w:b w:val="false"/>
          <w:i w:val="false"/>
          <w:color w:val="000000"/>
          <w:sz w:val="28"/>
        </w:rPr>
        <w:t>
      ____________________________________________________________________</w:t>
      </w:r>
    </w:p>
    <w:bookmarkEnd w:id="43"/>
    <w:bookmarkStart w:name="z59" w:id="44"/>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bookmarkEnd w:id="44"/>
    <w:bookmarkStart w:name="z60" w:id="45"/>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w:t>
      </w:r>
    </w:p>
    <w:bookmarkEnd w:id="45"/>
    <w:bookmarkStart w:name="z61" w:id="46"/>
    <w:p>
      <w:pPr>
        <w:spacing w:after="0"/>
        <w:ind w:left="0"/>
        <w:jc w:val="both"/>
      </w:pPr>
      <w:r>
        <w:rPr>
          <w:rFonts w:ascii="Times New Roman"/>
          <w:b w:val="false"/>
          <w:i w:val="false"/>
          <w:color w:val="000000"/>
          <w:sz w:val="28"/>
        </w:rPr>
        <w:t>
      Комиссия төрағасы:</w:t>
      </w:r>
    </w:p>
    <w:bookmarkEnd w:id="46"/>
    <w:bookmarkStart w:name="z62" w:id="47"/>
    <w:p>
      <w:pPr>
        <w:spacing w:after="0"/>
        <w:ind w:left="0"/>
        <w:jc w:val="both"/>
      </w:pPr>
      <w:r>
        <w:rPr>
          <w:rFonts w:ascii="Times New Roman"/>
          <w:b w:val="false"/>
          <w:i w:val="false"/>
          <w:color w:val="000000"/>
          <w:sz w:val="28"/>
        </w:rPr>
        <w:t>
      _______________________ ________________________</w:t>
      </w:r>
    </w:p>
    <w:bookmarkEnd w:id="47"/>
    <w:bookmarkStart w:name="z63" w:id="48"/>
    <w:p>
      <w:pPr>
        <w:spacing w:after="0"/>
        <w:ind w:left="0"/>
        <w:jc w:val="both"/>
      </w:pPr>
      <w:r>
        <w:rPr>
          <w:rFonts w:ascii="Times New Roman"/>
          <w:b w:val="false"/>
          <w:i w:val="false"/>
          <w:color w:val="000000"/>
          <w:sz w:val="28"/>
        </w:rPr>
        <w:t>
      Комиссия мүшелері: ________________________ ________________________</w:t>
      </w:r>
    </w:p>
    <w:bookmarkEnd w:id="48"/>
    <w:bookmarkStart w:name="z64" w:id="49"/>
    <w:p>
      <w:pPr>
        <w:spacing w:after="0"/>
        <w:ind w:left="0"/>
        <w:jc w:val="both"/>
      </w:pPr>
      <w:r>
        <w:rPr>
          <w:rFonts w:ascii="Times New Roman"/>
          <w:b w:val="false"/>
          <w:i w:val="false"/>
          <w:color w:val="000000"/>
          <w:sz w:val="28"/>
        </w:rPr>
        <w:t>
       ________________________ ________________________</w:t>
      </w:r>
    </w:p>
    <w:bookmarkEnd w:id="49"/>
    <w:bookmarkStart w:name="z65" w:id="50"/>
    <w:p>
      <w:pPr>
        <w:spacing w:after="0"/>
        <w:ind w:left="0"/>
        <w:jc w:val="both"/>
      </w:pPr>
      <w:r>
        <w:rPr>
          <w:rFonts w:ascii="Times New Roman"/>
          <w:b w:val="false"/>
          <w:i w:val="false"/>
          <w:color w:val="000000"/>
          <w:sz w:val="28"/>
        </w:rPr>
        <w:t>
       ________________________ ________________________</w:t>
      </w:r>
    </w:p>
    <w:bookmarkEnd w:id="50"/>
    <w:bookmarkStart w:name="z66" w:id="51"/>
    <w:p>
      <w:pPr>
        <w:spacing w:after="0"/>
        <w:ind w:left="0"/>
        <w:jc w:val="both"/>
      </w:pPr>
      <w:r>
        <w:rPr>
          <w:rFonts w:ascii="Times New Roman"/>
          <w:b w:val="false"/>
          <w:i w:val="false"/>
          <w:color w:val="000000"/>
          <w:sz w:val="28"/>
        </w:rPr>
        <w:t>
       ________________________ ________________________</w:t>
      </w:r>
    </w:p>
    <w:bookmarkEnd w:id="51"/>
    <w:bookmarkStart w:name="z67" w:id="52"/>
    <w:p>
      <w:pPr>
        <w:spacing w:after="0"/>
        <w:ind w:left="0"/>
        <w:jc w:val="both"/>
      </w:pPr>
      <w:r>
        <w:rPr>
          <w:rFonts w:ascii="Times New Roman"/>
          <w:b w:val="false"/>
          <w:i w:val="false"/>
          <w:color w:val="000000"/>
          <w:sz w:val="28"/>
        </w:rPr>
        <w:t>
       (қолдары) (Т.А.Ә.)</w:t>
      </w:r>
    </w:p>
    <w:bookmarkEnd w:id="52"/>
    <w:bookmarkStart w:name="z68" w:id="53"/>
    <w:p>
      <w:pPr>
        <w:spacing w:after="0"/>
        <w:ind w:left="0"/>
        <w:jc w:val="both"/>
      </w:pPr>
      <w:r>
        <w:rPr>
          <w:rFonts w:ascii="Times New Roman"/>
          <w:b w:val="false"/>
          <w:i w:val="false"/>
          <w:color w:val="000000"/>
          <w:sz w:val="28"/>
        </w:rPr>
        <w:t>
      Жасалған актімен таныстым: _________________________________________</w:t>
      </w:r>
    </w:p>
    <w:bookmarkEnd w:id="53"/>
    <w:bookmarkStart w:name="z69" w:id="54"/>
    <w:p>
      <w:pPr>
        <w:spacing w:after="0"/>
        <w:ind w:left="0"/>
        <w:jc w:val="both"/>
      </w:pPr>
      <w:r>
        <w:rPr>
          <w:rFonts w:ascii="Times New Roman"/>
          <w:b w:val="false"/>
          <w:i w:val="false"/>
          <w:color w:val="000000"/>
          <w:sz w:val="28"/>
        </w:rPr>
        <w:t>
       (Өтініш берушінің Т.А.Ә. және қолы)</w:t>
      </w:r>
    </w:p>
    <w:bookmarkEnd w:id="54"/>
    <w:bookmarkStart w:name="z70" w:id="55"/>
    <w:p>
      <w:pPr>
        <w:spacing w:after="0"/>
        <w:ind w:left="0"/>
        <w:jc w:val="both"/>
      </w:pPr>
      <w:r>
        <w:rPr>
          <w:rFonts w:ascii="Times New Roman"/>
          <w:b w:val="false"/>
          <w:i w:val="false"/>
          <w:color w:val="000000"/>
          <w:sz w:val="28"/>
        </w:rPr>
        <w:t>
      Тексеру жүргізілуден бас тартамын _____________________________ өтініш</w:t>
      </w:r>
    </w:p>
    <w:bookmarkEnd w:id="55"/>
    <w:bookmarkStart w:name="z71" w:id="56"/>
    <w:p>
      <w:pPr>
        <w:spacing w:after="0"/>
        <w:ind w:left="0"/>
        <w:jc w:val="both"/>
      </w:pPr>
      <w:r>
        <w:rPr>
          <w:rFonts w:ascii="Times New Roman"/>
          <w:b w:val="false"/>
          <w:i w:val="false"/>
          <w:color w:val="000000"/>
          <w:sz w:val="28"/>
        </w:rPr>
        <w:t>
      берушінің (немесе отбасы мүшелерінің бірінің) Т.А.Ә. және қолы, күні</w:t>
      </w:r>
    </w:p>
    <w:bookmarkEnd w:id="56"/>
    <w:bookmarkStart w:name="z72" w:id="57"/>
    <w:p>
      <w:pPr>
        <w:spacing w:after="0"/>
        <w:ind w:left="0"/>
        <w:jc w:val="both"/>
      </w:pPr>
      <w:r>
        <w:rPr>
          <w:rFonts w:ascii="Times New Roman"/>
          <w:b w:val="false"/>
          <w:i w:val="false"/>
          <w:color w:val="000000"/>
          <w:sz w:val="28"/>
        </w:rPr>
        <w:t>
      ____________________________________________________________________</w:t>
      </w:r>
    </w:p>
    <w:bookmarkEnd w:id="57"/>
    <w:bookmarkStart w:name="z73" w:id="58"/>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13 желтоқсандағы № 81-VI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21-қосымша</w:t>
            </w:r>
          </w:p>
        </w:tc>
      </w:tr>
    </w:tbl>
    <w:bookmarkStart w:name="z76" w:id="59"/>
    <w:p>
      <w:pPr>
        <w:spacing w:after="0"/>
        <w:ind w:left="0"/>
        <w:jc w:val="both"/>
      </w:pPr>
      <w:r>
        <w:rPr>
          <w:rFonts w:ascii="Times New Roman"/>
          <w:b w:val="false"/>
          <w:i w:val="false"/>
          <w:color w:val="000000"/>
          <w:sz w:val="28"/>
        </w:rPr>
        <w:t>
      нысан</w:t>
      </w:r>
    </w:p>
    <w:bookmarkEnd w:id="59"/>
    <w:bookmarkStart w:name="z77" w:id="60"/>
    <w:p>
      <w:pPr>
        <w:spacing w:after="0"/>
        <w:ind w:left="0"/>
        <w:jc w:val="left"/>
      </w:pPr>
      <w:r>
        <w:rPr>
          <w:rFonts w:ascii="Times New Roman"/>
          <w:b/>
          <w:i w:val="false"/>
          <w:color w:val="000000"/>
        </w:rPr>
        <w:t xml:space="preserve"> Учаскелік комиссияның № ______ қорытындысы</w:t>
      </w:r>
    </w:p>
    <w:bookmarkEnd w:id="60"/>
    <w:bookmarkStart w:name="z78" w:id="61"/>
    <w:p>
      <w:pPr>
        <w:spacing w:after="0"/>
        <w:ind w:left="0"/>
        <w:jc w:val="both"/>
      </w:pPr>
      <w:r>
        <w:rPr>
          <w:rFonts w:ascii="Times New Roman"/>
          <w:b w:val="false"/>
          <w:i w:val="false"/>
          <w:color w:val="000000"/>
          <w:sz w:val="28"/>
        </w:rPr>
        <w:t>
      20__ ж. ___ ______</w:t>
      </w:r>
    </w:p>
    <w:bookmarkEnd w:id="61"/>
    <w:bookmarkStart w:name="z79" w:id="62"/>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62"/>
    <w:bookmarkStart w:name="z80" w:id="63"/>
    <w:p>
      <w:pPr>
        <w:spacing w:after="0"/>
        <w:ind w:left="0"/>
        <w:jc w:val="both"/>
      </w:pPr>
      <w:r>
        <w:rPr>
          <w:rFonts w:ascii="Times New Roman"/>
          <w:b w:val="false"/>
          <w:i w:val="false"/>
          <w:color w:val="000000"/>
          <w:sz w:val="28"/>
        </w:rPr>
        <w:t xml:space="preserve">
      _______________________________________________________________ </w:t>
      </w:r>
    </w:p>
    <w:bookmarkEnd w:id="63"/>
    <w:bookmarkStart w:name="z81" w:id="64"/>
    <w:p>
      <w:pPr>
        <w:spacing w:after="0"/>
        <w:ind w:left="0"/>
        <w:jc w:val="both"/>
      </w:pPr>
      <w:r>
        <w:rPr>
          <w:rFonts w:ascii="Times New Roman"/>
          <w:b w:val="false"/>
          <w:i w:val="false"/>
          <w:color w:val="000000"/>
          <w:sz w:val="28"/>
        </w:rPr>
        <w:t>
      (өтініш берушінің тегі, аты, әкесінің аты)</w:t>
      </w:r>
    </w:p>
    <w:bookmarkEnd w:id="64"/>
    <w:bookmarkStart w:name="z82" w:id="65"/>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bookmarkEnd w:id="65"/>
    <w:bookmarkStart w:name="z83" w:id="66"/>
    <w:p>
      <w:pPr>
        <w:spacing w:after="0"/>
        <w:ind w:left="0"/>
        <w:jc w:val="both"/>
      </w:pPr>
      <w:r>
        <w:rPr>
          <w:rFonts w:ascii="Times New Roman"/>
          <w:b w:val="false"/>
          <w:i w:val="false"/>
          <w:color w:val="000000"/>
          <w:sz w:val="28"/>
        </w:rPr>
        <w:t>
      ____________________________________________________________</w:t>
      </w:r>
    </w:p>
    <w:bookmarkEnd w:id="66"/>
    <w:bookmarkStart w:name="z84" w:id="67"/>
    <w:p>
      <w:pPr>
        <w:spacing w:after="0"/>
        <w:ind w:left="0"/>
        <w:jc w:val="both"/>
      </w:pPr>
      <w:r>
        <w:rPr>
          <w:rFonts w:ascii="Times New Roman"/>
          <w:b w:val="false"/>
          <w:i w:val="false"/>
          <w:color w:val="000000"/>
          <w:sz w:val="28"/>
        </w:rPr>
        <w:t xml:space="preserve">
       (қажеттілігі, қажеттіліктің жоқтығы) </w:t>
      </w:r>
    </w:p>
    <w:bookmarkEnd w:id="67"/>
    <w:bookmarkStart w:name="z85" w:id="68"/>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68"/>
    <w:bookmarkStart w:name="z86" w:id="69"/>
    <w:p>
      <w:pPr>
        <w:spacing w:after="0"/>
        <w:ind w:left="0"/>
        <w:jc w:val="both"/>
      </w:pPr>
      <w:r>
        <w:rPr>
          <w:rFonts w:ascii="Times New Roman"/>
          <w:b w:val="false"/>
          <w:i w:val="false"/>
          <w:color w:val="000000"/>
          <w:sz w:val="28"/>
        </w:rPr>
        <w:t>
      Комиссия төрағасы: __________________ _______________________</w:t>
      </w:r>
    </w:p>
    <w:bookmarkEnd w:id="69"/>
    <w:bookmarkStart w:name="z87" w:id="70"/>
    <w:p>
      <w:pPr>
        <w:spacing w:after="0"/>
        <w:ind w:left="0"/>
        <w:jc w:val="both"/>
      </w:pPr>
      <w:r>
        <w:rPr>
          <w:rFonts w:ascii="Times New Roman"/>
          <w:b w:val="false"/>
          <w:i w:val="false"/>
          <w:color w:val="000000"/>
          <w:sz w:val="28"/>
        </w:rPr>
        <w:t>
      Комиссия мүшелері: __________________ _______________________</w:t>
      </w:r>
    </w:p>
    <w:bookmarkEnd w:id="70"/>
    <w:bookmarkStart w:name="z88" w:id="71"/>
    <w:p>
      <w:pPr>
        <w:spacing w:after="0"/>
        <w:ind w:left="0"/>
        <w:jc w:val="both"/>
      </w:pPr>
      <w:r>
        <w:rPr>
          <w:rFonts w:ascii="Times New Roman"/>
          <w:b w:val="false"/>
          <w:i w:val="false"/>
          <w:color w:val="000000"/>
          <w:sz w:val="28"/>
        </w:rPr>
        <w:t>
       __________________ _______________________</w:t>
      </w:r>
    </w:p>
    <w:bookmarkEnd w:id="71"/>
    <w:bookmarkStart w:name="z89" w:id="72"/>
    <w:p>
      <w:pPr>
        <w:spacing w:after="0"/>
        <w:ind w:left="0"/>
        <w:jc w:val="both"/>
      </w:pPr>
      <w:r>
        <w:rPr>
          <w:rFonts w:ascii="Times New Roman"/>
          <w:b w:val="false"/>
          <w:i w:val="false"/>
          <w:color w:val="000000"/>
          <w:sz w:val="28"/>
        </w:rPr>
        <w:t>
       __________________ _______________________</w:t>
      </w:r>
    </w:p>
    <w:bookmarkEnd w:id="72"/>
    <w:bookmarkStart w:name="z90" w:id="73"/>
    <w:p>
      <w:pPr>
        <w:spacing w:after="0"/>
        <w:ind w:left="0"/>
        <w:jc w:val="both"/>
      </w:pPr>
      <w:r>
        <w:rPr>
          <w:rFonts w:ascii="Times New Roman"/>
          <w:b w:val="false"/>
          <w:i w:val="false"/>
          <w:color w:val="000000"/>
          <w:sz w:val="28"/>
        </w:rPr>
        <w:t>
       (қолдары) (Т.А.Ә.)</w:t>
      </w:r>
    </w:p>
    <w:bookmarkEnd w:id="73"/>
    <w:bookmarkStart w:name="z91" w:id="74"/>
    <w:p>
      <w:pPr>
        <w:spacing w:after="0"/>
        <w:ind w:left="0"/>
        <w:jc w:val="both"/>
      </w:pPr>
      <w:r>
        <w:rPr>
          <w:rFonts w:ascii="Times New Roman"/>
          <w:b w:val="false"/>
          <w:i w:val="false"/>
          <w:color w:val="000000"/>
          <w:sz w:val="28"/>
        </w:rPr>
        <w:t xml:space="preserve">
      Қорытынды </w:t>
      </w:r>
    </w:p>
    <w:bookmarkEnd w:id="74"/>
    <w:bookmarkStart w:name="z92" w:id="75"/>
    <w:p>
      <w:pPr>
        <w:spacing w:after="0"/>
        <w:ind w:left="0"/>
        <w:jc w:val="both"/>
      </w:pPr>
      <w:r>
        <w:rPr>
          <w:rFonts w:ascii="Times New Roman"/>
          <w:b w:val="false"/>
          <w:i w:val="false"/>
          <w:color w:val="000000"/>
          <w:sz w:val="28"/>
        </w:rPr>
        <w:t>
      қоса берілген құжаттармен ___ данада</w:t>
      </w:r>
    </w:p>
    <w:bookmarkEnd w:id="75"/>
    <w:bookmarkStart w:name="z93" w:id="76"/>
    <w:p>
      <w:pPr>
        <w:spacing w:after="0"/>
        <w:ind w:left="0"/>
        <w:jc w:val="both"/>
      </w:pPr>
      <w:r>
        <w:rPr>
          <w:rFonts w:ascii="Times New Roman"/>
          <w:b w:val="false"/>
          <w:i w:val="false"/>
          <w:color w:val="000000"/>
          <w:sz w:val="28"/>
        </w:rPr>
        <w:t>
      20__ ж. "___" ___________ қабылданды</w:t>
      </w:r>
    </w:p>
    <w:bookmarkEnd w:id="76"/>
    <w:bookmarkStart w:name="z94" w:id="77"/>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