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076e" w14:textId="87c0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23 желтоқсандағы № 475-V "Құрманғазы ауданында тұратын аз қамтылған отбасыларға (азаматтарға) тұрғын үй көмегін көрсетудің қағидасын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2016 жылғы 29 қаңтардағы № 504-V шешімі. Атырау облысының Әділет департаментінде 2016 жылғы 25 ақпанда № 3466 болып тіркелді. Күші жойылды - Атырау облысы Құрманғазы аудандық мәслихатының 2024 жылғы 25 сәуірдегі № 127-VIII (алғашқы ресми жарияланған күннен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аудандық мәслихатының 25.04.2024 № </w:t>
      </w:r>
      <w:r>
        <w:rPr>
          <w:rFonts w:ascii="Times New Roman"/>
          <w:b w:val="false"/>
          <w:i w:val="false"/>
          <w:color w:val="ff0000"/>
          <w:sz w:val="28"/>
        </w:rPr>
        <w:t>127-VIII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2015 жылғы 23 желтоқсандағы № 475-V "Құрманғазы ауданында тұратын аз қамтылған отбасыларға (азаматтарға) тұрғын үй көмегін көрсетудің қағидасын бекіту туралы" (нормативтік құқықтық актілерді мемлекеттік тіркеу тізілімінде № 3408 санымен тіркелген, 2016 жылғы 14 қаңтарда аудандық "Серпер"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3-тармағында: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мәтінінде "услуг" деген сөзінен кейін "и услуг связи" деген сөздермен толықтырылсын;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"тұрғын үйдің" деген сөздер "тұрғынжайдың" деген сөзбен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"тұрғын үй-жайды" деген сөздер "тұрғынжайды" деген сөзбен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Жәлелов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