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a263f" w14:textId="bca2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2015 жылғы 23 желтоқсандағы № 473-V "2016 - 2018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2016 жылғы 25 сәуірдегі № 12-VI шешімі. Атырау облысының Әділет департаментінде 2016 жылғы 29 сәуірде № 3495 болып тіркелді. Күші жойылды - Атырау облысы Құрманғазы аудандық мәслихатының 2017 жылғы 24 ақпандағы № 127-VI шешімімен</w:t>
      </w:r>
    </w:p>
    <w:p>
      <w:pPr>
        <w:spacing w:after="0"/>
        <w:ind w:left="0"/>
        <w:jc w:val="left"/>
      </w:pPr>
      <w:r>
        <w:rPr>
          <w:rFonts w:ascii="Times New Roman"/>
          <w:b w:val="false"/>
          <w:i w:val="false"/>
          <w:color w:val="ff0000"/>
          <w:sz w:val="28"/>
        </w:rPr>
        <w:t xml:space="preserve">      Ескерту. Күші жойылды - Атырау облысы Құрманғазы аудандық мәслихатының 24.02.2017 № </w:t>
      </w:r>
      <w:r>
        <w:rPr>
          <w:rFonts w:ascii="Times New Roman"/>
          <w:b w:val="false"/>
          <w:i w:val="false"/>
          <w:color w:val="ff0000"/>
          <w:sz w:val="28"/>
        </w:rPr>
        <w:t>127-VI</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аудан әкімдігінің ұсынысына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23 желтоқсандағы № 473-V "2016-2018 жылдарға арналған аудандық бюджет туралы" (нормативтік құқықтық актілерді мемлекеттік тіркеу тізілімінде № 3438 санымен тіркелген, 2016 жылғы 28 қаңтарда аудандық "Серпер" үнжариясында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 тармақшасында:</w:t>
      </w:r>
      <w:r>
        <w:br/>
      </w:r>
      <w:r>
        <w:rPr>
          <w:rFonts w:ascii="Times New Roman"/>
          <w:b w:val="false"/>
          <w:i w:val="false"/>
          <w:color w:val="000000"/>
          <w:sz w:val="28"/>
        </w:rPr>
        <w:t>
      </w:t>
      </w:r>
      <w:r>
        <w:rPr>
          <w:rFonts w:ascii="Times New Roman"/>
          <w:b w:val="false"/>
          <w:i w:val="false"/>
          <w:color w:val="000000"/>
          <w:sz w:val="28"/>
        </w:rPr>
        <w:t>"6 119 677" сандары "7 331 959" сандарымен ауыстырылсын;</w:t>
      </w:r>
      <w:r>
        <w:br/>
      </w:r>
      <w:r>
        <w:rPr>
          <w:rFonts w:ascii="Times New Roman"/>
          <w:b w:val="false"/>
          <w:i w:val="false"/>
          <w:color w:val="000000"/>
          <w:sz w:val="28"/>
        </w:rPr>
        <w:t>
      </w:t>
      </w:r>
      <w:r>
        <w:rPr>
          <w:rFonts w:ascii="Times New Roman"/>
          <w:b w:val="false"/>
          <w:i w:val="false"/>
          <w:color w:val="000000"/>
          <w:sz w:val="28"/>
        </w:rPr>
        <w:t>"1 375 616" сандары "1 358 611" сандарымен ауыстырылсын;</w:t>
      </w:r>
      <w:r>
        <w:br/>
      </w:r>
      <w:r>
        <w:rPr>
          <w:rFonts w:ascii="Times New Roman"/>
          <w:b w:val="false"/>
          <w:i w:val="false"/>
          <w:color w:val="000000"/>
          <w:sz w:val="28"/>
        </w:rPr>
        <w:t>
      </w:t>
      </w:r>
      <w:r>
        <w:rPr>
          <w:rFonts w:ascii="Times New Roman"/>
          <w:b w:val="false"/>
          <w:i w:val="false"/>
          <w:color w:val="000000"/>
          <w:sz w:val="28"/>
        </w:rPr>
        <w:t>"4 723 545" сандары "5 952 832" сандарымен ауыстырылсын;</w:t>
      </w:r>
      <w:r>
        <w:br/>
      </w:r>
      <w:r>
        <w:rPr>
          <w:rFonts w:ascii="Times New Roman"/>
          <w:b w:val="false"/>
          <w:i w:val="false"/>
          <w:color w:val="000000"/>
          <w:sz w:val="28"/>
        </w:rPr>
        <w:t>
      </w:t>
      </w:r>
      <w:r>
        <w:rPr>
          <w:rFonts w:ascii="Times New Roman"/>
          <w:b w:val="false"/>
          <w:i w:val="false"/>
          <w:color w:val="000000"/>
          <w:sz w:val="28"/>
        </w:rPr>
        <w:t>1-тармақтың 2) тармақшасында:</w:t>
      </w:r>
      <w:r>
        <w:br/>
      </w:r>
      <w:r>
        <w:rPr>
          <w:rFonts w:ascii="Times New Roman"/>
          <w:b w:val="false"/>
          <w:i w:val="false"/>
          <w:color w:val="000000"/>
          <w:sz w:val="28"/>
        </w:rPr>
        <w:t>
      </w:t>
      </w:r>
      <w:r>
        <w:rPr>
          <w:rFonts w:ascii="Times New Roman"/>
          <w:b w:val="false"/>
          <w:i w:val="false"/>
          <w:color w:val="000000"/>
          <w:sz w:val="28"/>
        </w:rPr>
        <w:t>"6 119 677" сандары "7 359 883" сандарымен ауыстырылсын;</w:t>
      </w:r>
      <w:r>
        <w:br/>
      </w:r>
      <w:r>
        <w:rPr>
          <w:rFonts w:ascii="Times New Roman"/>
          <w:b w:val="false"/>
          <w:i w:val="false"/>
          <w:color w:val="000000"/>
          <w:sz w:val="28"/>
        </w:rPr>
        <w:t>
      </w:t>
      </w:r>
      <w:r>
        <w:rPr>
          <w:rFonts w:ascii="Times New Roman"/>
          <w:b w:val="false"/>
          <w:i w:val="false"/>
          <w:color w:val="000000"/>
          <w:sz w:val="28"/>
        </w:rPr>
        <w:t>1-тармақтың 5) тармақшасында:</w:t>
      </w:r>
      <w:r>
        <w:br/>
      </w:r>
      <w:r>
        <w:rPr>
          <w:rFonts w:ascii="Times New Roman"/>
          <w:b w:val="false"/>
          <w:i w:val="false"/>
          <w:color w:val="000000"/>
          <w:sz w:val="28"/>
        </w:rPr>
        <w:t>
      </w:t>
      </w:r>
      <w:r>
        <w:rPr>
          <w:rFonts w:ascii="Times New Roman"/>
          <w:b w:val="false"/>
          <w:i w:val="false"/>
          <w:color w:val="000000"/>
          <w:sz w:val="28"/>
        </w:rPr>
        <w:t>"-15 907" сандары "-43 831" сандарымен ауыстырылсын;</w:t>
      </w:r>
      <w:r>
        <w:br/>
      </w:r>
      <w:r>
        <w:rPr>
          <w:rFonts w:ascii="Times New Roman"/>
          <w:b w:val="false"/>
          <w:i w:val="false"/>
          <w:color w:val="000000"/>
          <w:sz w:val="28"/>
        </w:rPr>
        <w:t>
      </w:t>
      </w:r>
      <w:r>
        <w:rPr>
          <w:rFonts w:ascii="Times New Roman"/>
          <w:b w:val="false"/>
          <w:i w:val="false"/>
          <w:color w:val="000000"/>
          <w:sz w:val="28"/>
        </w:rPr>
        <w:t>1-тармақтың 6) тармақшасында:</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деген жолдағы "15 907" сандары "43 831" сандарымен ауыстырылсын;</w:t>
      </w:r>
      <w:r>
        <w:br/>
      </w:r>
      <w:r>
        <w:rPr>
          <w:rFonts w:ascii="Times New Roman"/>
          <w:b w:val="false"/>
          <w:i w:val="false"/>
          <w:color w:val="000000"/>
          <w:sz w:val="28"/>
        </w:rPr>
        <w:t>
      </w:t>
      </w:r>
      <w:r>
        <w:rPr>
          <w:rFonts w:ascii="Times New Roman"/>
          <w:b w:val="false"/>
          <w:i w:val="false"/>
          <w:color w:val="000000"/>
          <w:sz w:val="28"/>
        </w:rPr>
        <w:t>"бюджет қаражатының пайдаланатын қалдықтары" деген жолдағы "0" саны "27 924"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"Азаматтық қызметшілер болып табылатын және ауылдық жерде жұмыс істейтін әлеуметтік қамсыздандыру, білім беру,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"1 058 398" сандары "1 063 872"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келесі мазмұндағы жолдармен толықтырылсын: </w:t>
      </w:r>
      <w:r>
        <w:br/>
      </w:r>
      <w:r>
        <w:rPr>
          <w:rFonts w:ascii="Times New Roman"/>
          <w:b w:val="false"/>
          <w:i w:val="false"/>
          <w:color w:val="000000"/>
          <w:sz w:val="28"/>
        </w:rPr>
        <w:t>
      </w:t>
      </w:r>
      <w:r>
        <w:rPr>
          <w:rFonts w:ascii="Times New Roman"/>
          <w:b w:val="false"/>
          <w:i w:val="false"/>
          <w:color w:val="000000"/>
          <w:sz w:val="28"/>
        </w:rPr>
        <w:t>"экономикалық орнықтылықты қамтамасыз етуге - 85 264 мың теңге;</w:t>
      </w:r>
      <w:r>
        <w:br/>
      </w:r>
      <w:r>
        <w:rPr>
          <w:rFonts w:ascii="Times New Roman"/>
          <w:b w:val="false"/>
          <w:i w:val="false"/>
          <w:color w:val="000000"/>
          <w:sz w:val="28"/>
        </w:rPr>
        <w:t>
      </w:t>
      </w:r>
      <w:r>
        <w:rPr>
          <w:rFonts w:ascii="Times New Roman"/>
          <w:b w:val="false"/>
          <w:i w:val="false"/>
          <w:color w:val="000000"/>
          <w:sz w:val="28"/>
        </w:rPr>
        <w:t>жергілікті бюджеттердің шығындарын өтеуді қамтамасыз етуге - 66 685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"28 171" сандары "64 539" сандарымен ауыстырылсын;</w:t>
      </w:r>
      <w:r>
        <w:br/>
      </w:r>
      <w:r>
        <w:rPr>
          <w:rFonts w:ascii="Times New Roman"/>
          <w:b w:val="false"/>
          <w:i w:val="false"/>
          <w:color w:val="000000"/>
          <w:sz w:val="28"/>
        </w:rPr>
        <w:t>
      </w:t>
      </w:r>
      <w:r>
        <w:rPr>
          <w:rFonts w:ascii="Times New Roman"/>
          <w:b w:val="false"/>
          <w:i w:val="false"/>
          <w:color w:val="000000"/>
          <w:sz w:val="28"/>
        </w:rPr>
        <w:t>"7 616" сандары "8 566" сандарымен ауыстырылсын;</w:t>
      </w:r>
      <w:r>
        <w:br/>
      </w:r>
      <w:r>
        <w:rPr>
          <w:rFonts w:ascii="Times New Roman"/>
          <w:b w:val="false"/>
          <w:i w:val="false"/>
          <w:color w:val="000000"/>
          <w:sz w:val="28"/>
        </w:rPr>
        <w:t>
      </w:t>
      </w:r>
      <w:r>
        <w:rPr>
          <w:rFonts w:ascii="Times New Roman"/>
          <w:b w:val="false"/>
          <w:i w:val="false"/>
          <w:color w:val="000000"/>
          <w:sz w:val="28"/>
        </w:rPr>
        <w:t>"4 359" сандары "45 787"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келесі мазмұндағы жолдармен толықтырылсын: </w:t>
      </w:r>
      <w:r>
        <w:br/>
      </w:r>
      <w:r>
        <w:rPr>
          <w:rFonts w:ascii="Times New Roman"/>
          <w:b w:val="false"/>
          <w:i w:val="false"/>
          <w:color w:val="000000"/>
          <w:sz w:val="28"/>
        </w:rPr>
        <w:t>
      </w:t>
      </w:r>
      <w:r>
        <w:rPr>
          <w:rFonts w:ascii="Times New Roman"/>
          <w:b w:val="false"/>
          <w:i w:val="false"/>
          <w:color w:val="000000"/>
          <w:sz w:val="28"/>
        </w:rPr>
        <w:t xml:space="preserve">""е-learning" электрондық оқыту жүйесінің қызмет етуіне - 17 087 мың теңге; </w:t>
      </w:r>
      <w:r>
        <w:br/>
      </w:r>
      <w:r>
        <w:rPr>
          <w:rFonts w:ascii="Times New Roman"/>
          <w:b w:val="false"/>
          <w:i w:val="false"/>
          <w:color w:val="000000"/>
          <w:sz w:val="28"/>
        </w:rPr>
        <w:t>
      </w:t>
      </w:r>
      <w:r>
        <w:rPr>
          <w:rFonts w:ascii="Times New Roman"/>
          <w:b w:val="false"/>
          <w:i w:val="false"/>
          <w:color w:val="000000"/>
          <w:sz w:val="28"/>
        </w:rPr>
        <w:t xml:space="preserve">алып қойылатын және жойылатын ауру жануарлардың, жануарлардан алынатын өнімдер мен шикізаттың құнын иелеріне өтеуге - 10 000 мың теңге; </w:t>
      </w:r>
      <w:r>
        <w:br/>
      </w:r>
      <w:r>
        <w:rPr>
          <w:rFonts w:ascii="Times New Roman"/>
          <w:b w:val="false"/>
          <w:i w:val="false"/>
          <w:color w:val="000000"/>
          <w:sz w:val="28"/>
        </w:rPr>
        <w:t>
      </w:t>
      </w:r>
      <w:r>
        <w:rPr>
          <w:rFonts w:ascii="Times New Roman"/>
          <w:b w:val="false"/>
          <w:i w:val="false"/>
          <w:color w:val="000000"/>
          <w:sz w:val="28"/>
        </w:rPr>
        <w:t xml:space="preserve">жануарлардың аса қауіпті ауруларының диагностикасына - 34 223 мың теңге; </w:t>
      </w:r>
      <w:r>
        <w:br/>
      </w:r>
      <w:r>
        <w:rPr>
          <w:rFonts w:ascii="Times New Roman"/>
          <w:b w:val="false"/>
          <w:i w:val="false"/>
          <w:color w:val="000000"/>
          <w:sz w:val="28"/>
        </w:rPr>
        <w:t>
      </w:t>
      </w:r>
      <w:r>
        <w:rPr>
          <w:rFonts w:ascii="Times New Roman"/>
          <w:b w:val="false"/>
          <w:i w:val="false"/>
          <w:color w:val="000000"/>
          <w:sz w:val="28"/>
        </w:rPr>
        <w:t>балалар - жасөспірімдер спорт мектебін ұстауға - 18 258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"үш жаяу жүргіншілер өткелінің құрылысына - 113 550 мың теңге;</w:t>
      </w:r>
      <w:r>
        <w:br/>
      </w:r>
      <w:r>
        <w:rPr>
          <w:rFonts w:ascii="Times New Roman"/>
          <w:b w:val="false"/>
          <w:i w:val="false"/>
          <w:color w:val="000000"/>
          <w:sz w:val="28"/>
        </w:rPr>
        <w:t>
      </w:t>
      </w:r>
      <w:r>
        <w:rPr>
          <w:rFonts w:ascii="Times New Roman"/>
          <w:b w:val="false"/>
          <w:i w:val="false"/>
          <w:color w:val="000000"/>
          <w:sz w:val="28"/>
        </w:rPr>
        <w:t>инженерлік-коммуникациялық инфрақұрылымды жобалау, дамыту және (немесе) жайластыруға – 800 000 мың теңге".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xml:space="preserve">3. Осы шешімнің орындалуын бақылау аудандық мәслихаттың экономика, салық және бюджет саясаты жөніндегі тұрақты комиссиясына (төрағасы Р. Сұлтанияев) жүктелсін. </w:t>
      </w:r>
      <w:r>
        <w:br/>
      </w:r>
      <w:r>
        <w:rPr>
          <w:rFonts w:ascii="Times New Roman"/>
          <w:b w:val="false"/>
          <w:i w:val="false"/>
          <w:color w:val="000000"/>
          <w:sz w:val="28"/>
        </w:rPr>
        <w:t>
      </w:t>
      </w:r>
      <w:r>
        <w:rPr>
          <w:rFonts w:ascii="Times New Roman"/>
          <w:b w:val="false"/>
          <w:i w:val="false"/>
          <w:color w:val="000000"/>
          <w:sz w:val="28"/>
        </w:rPr>
        <w:t>4.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ІІ</w:t>
            </w:r>
            <w:r>
              <w:br/>
            </w:r>
            <w:r>
              <w:rPr>
                <w:rFonts w:ascii="Times New Roman"/>
                <w:b w:val="false"/>
                <w:i/>
                <w:color w:val="000000"/>
                <w:sz w:val="20"/>
              </w:rPr>
              <w:t xml:space="preserve">сессиясы төрағасының </w:t>
            </w:r>
            <w:r>
              <w:br/>
            </w:r>
            <w:r>
              <w:rPr>
                <w:rFonts w:ascii="Times New Roman"/>
                <w:b w:val="false"/>
                <w:i/>
                <w:color w:val="000000"/>
                <w:sz w:val="20"/>
              </w:rPr>
              <w:t>міндетін атқарушы,</w:t>
            </w:r>
            <w:r>
              <w:br/>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25 сәуірдегі №12-VІ шешіміне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7 331 959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1 358 611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387635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387635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779151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713805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59362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31325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9316</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5 952 832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5952832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5 952 832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1 966 552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1 262 550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2723730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3"/>
        <w:gridCol w:w="1139"/>
        <w:gridCol w:w="1139"/>
        <w:gridCol w:w="5593"/>
        <w:gridCol w:w="2815"/>
        <w:gridCol w:w="5"/>
        <w:gridCol w:w="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бағдарламаның әкiмшiсi</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7 359 883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491 778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412 828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әкiмiнiң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81 322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қызметiн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313 319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313 319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 салу мақсатында мүлiктi бағалауды жүргiзу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бiрдей әскери мiндеттi атқару шеңберiндегi iс-шаралар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4 351 900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566 178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530 103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397 905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132 198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бiлiм бөлiмi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білім беру ұйымдарында мемлекеттік білім беру тапсырысын іске асыруға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3 582 634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бiлiм бөлiмi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3 581 371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3 460 273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бiлiм беру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121 098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203 088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бiлiм бөлiмi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203 088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бiлiм беру саласындағы мемлекеттік саясатты іске асыру жөніндегі қызметтер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342 587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165 143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әлеуметтік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37 214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дейінгi балаларға мемлекеттiк жәрдемақылар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109 316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18 613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172 444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үйiнде әлеуметтiк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әлеуметтiк бағдарламалар және азаматтық хал актілерін тіркеу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137 463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67 621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өкiлеттi органдардың шешiмi бойынша мұқтаж азаматтардың жекелеген топтарына әлеуметтiк көмек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1 026 368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909 787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116 581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115 081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113 550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жүйесiн дамыту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Елдi-мекендердi көркейту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Елдi мекендердi абаттандыру мен көгалдандыру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 - коммуналдық шаруашылығы, жолаушылар көлiгi және автомобиль жолдары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337 686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71 136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25 555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13 719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11 836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187 230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бөлiмi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13 573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41 047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шйкізаттың құнын иелеріне өтеу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6 299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 шаралар жүргізу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107 802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Өнеркәсiп, сәулет, қала құрылысы және құрылыс қызметi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437 696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137 696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89 558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9 326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80 232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әкiмiнің аппараты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52 309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27 923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67 904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ІV. Қаржылық активтермен жасалатын операциялар бойынша сальдо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(профициті) </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43 831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15 907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27 924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желтоқсандағы № 473-V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25 сәуірдегі № 12-VІ шешіміне 2 қосымша</w:t>
            </w:r>
          </w:p>
        </w:tc>
      </w:tr>
    </w:tbl>
    <w:bookmarkStart w:name="z309" w:id="0"/>
    <w:p>
      <w:pPr>
        <w:spacing w:after="0"/>
        <w:ind w:left="0"/>
        <w:jc w:val="left"/>
      </w:pPr>
      <w:r>
        <w:rPr>
          <w:rFonts w:ascii="Times New Roman"/>
          <w:b/>
          <w:i w:val="false"/>
          <w:color w:val="000000"/>
        </w:rPr>
        <w:t xml:space="preserve"> Ауылдық округтер әкімдері аппараты арқылы қаржыландырылатын бюджеттік бағдарламаларды қаржыландыру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3568"/>
        <w:gridCol w:w="1551"/>
        <w:gridCol w:w="1551"/>
        <w:gridCol w:w="1551"/>
        <w:gridCol w:w="1551"/>
        <w:gridCol w:w="1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Қиғаш</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Азғыр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Асан</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Байда</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22416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17743</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15403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18475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19271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12234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9683</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5691</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1187</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32513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39812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53098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28613</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42821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3487"/>
        <w:gridCol w:w="1515"/>
        <w:gridCol w:w="1795"/>
        <w:gridCol w:w="1516"/>
        <w:gridCol w:w="1516"/>
        <w:gridCol w:w="151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Ганюшкин</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Дыңғызыл</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Орлы</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16030</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12849</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17059</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13077</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142475</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18169</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16256</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61447</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5907</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2464</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2754</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44855</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7754</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7217</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7170</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11868</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2370</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2840</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w:t>
            </w: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34722</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301616</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43786</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59559</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3568"/>
        <w:gridCol w:w="1551"/>
        <w:gridCol w:w="1551"/>
        <w:gridCol w:w="1551"/>
        <w:gridCol w:w="1551"/>
        <w:gridCol w:w="15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Киров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Кудряшов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Көптоғай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Мақаш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Нұржау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16257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15176</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12588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14962</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16075</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15627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26836</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28859</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25432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23132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3647</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12700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7519</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7393</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3494</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1182</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2564</w:t>
            </w: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61233</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52241</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33670</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52518</w:t>
            </w: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409"/>
        <w:gridCol w:w="1481"/>
        <w:gridCol w:w="1482"/>
        <w:gridCol w:w="1482"/>
        <w:gridCol w:w="1482"/>
        <w:gridCol w:w="20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Бағдарламалардың коды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атауы</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Теңіз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Сафон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Сүйіндік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Шортанбай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13204</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15095</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20780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13688</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313319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15679</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25285</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14928</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397905</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22187</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132198</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1263</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3146</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34981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10692</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7551</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7716</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22136</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7588</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196001</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3003</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52309</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38990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47236</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74350</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39732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1138668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23 желтоқандағы № 473-V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25 сәуірдегі № 12-VІ шешіміне3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480"/>
        <w:gridCol w:w="1480"/>
        <w:gridCol w:w="828"/>
        <w:gridCol w:w="3374"/>
        <w:gridCol w:w="36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әкімгерінің коды</w:t>
            </w:r>
            <w:r>
              <w:br/>
            </w:r>
            <w:r>
              <w:rPr>
                <w:rFonts w:ascii="Times New Roman"/>
                <w:b w:val="false"/>
                <w:i w:val="false"/>
                <w:color w:val="000000"/>
                <w:sz w:val="20"/>
              </w:rPr>
              <w:t>
</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Бағдарламаның коды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коды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49 000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Респуюликалық бюджет қаражаты есебінен</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жайластыруға</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113 550 </w:t>
            </w: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инфрақұрылымын дамыту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1 262 550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