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d4b79" w14:textId="f6d4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 әкімдігі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әкімдігінің 2016 жылғы 25 мамырдағы № 183 қаулысы. Атырау облысының Әділет департаментінде 2016 жылғы 9 маусымда № 3536 болып тіркелді. Күші жойылды - Атырау облысы Құрманғазы ауданы әкімдігінің 2017 жылғы 24 ақпандағы № 92 қаулысымен</w:t>
      </w:r>
    </w:p>
    <w:p>
      <w:pPr>
        <w:spacing w:after="0"/>
        <w:ind w:left="0"/>
        <w:jc w:val="left"/>
      </w:pPr>
      <w:r>
        <w:rPr>
          <w:rFonts w:ascii="Times New Roman"/>
          <w:b w:val="false"/>
          <w:i w:val="false"/>
          <w:color w:val="ff0000"/>
          <w:sz w:val="28"/>
        </w:rPr>
        <w:t xml:space="preserve">      Ескерту. Күші жойылды - Атырау облысы Құрманғазы ауданы әкімдігінің 24.02.2017 № </w:t>
      </w:r>
      <w:r>
        <w:rPr>
          <w:rFonts w:ascii="Times New Roman"/>
          <w:b w:val="false"/>
          <w:i w:val="false"/>
          <w:color w:val="ff0000"/>
          <w:sz w:val="28"/>
        </w:rPr>
        <w:t>92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Құрманғазы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Құрманғазы ауданы әкімдігі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Құрманғазы ауданы әкімі аппаратының басшысы Н.Ғ. Калиевке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Шаяхметов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 2016 жылғы "25" мамырдағы № 183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 2016 жылғы "25" мамырдағы № 183 қаулысымен бекітілген</w:t>
            </w:r>
          </w:p>
        </w:tc>
      </w:tr>
    </w:tbl>
    <w:bookmarkStart w:name="z93" w:id="0"/>
    <w:p>
      <w:pPr>
        <w:spacing w:after="0"/>
        <w:ind w:left="0"/>
        <w:jc w:val="left"/>
      </w:pPr>
      <w:r>
        <w:rPr>
          <w:rFonts w:ascii="Times New Roman"/>
          <w:b/>
          <w:i w:val="false"/>
          <w:color w:val="000000"/>
        </w:rPr>
        <w:t xml:space="preserve"> Құрманғазы ауданы әкімдігі "Б" корпусы мемлекеттік әкімшілік қызметшілерінің қызметін бағалаудың Әдістемесі</w:t>
      </w:r>
    </w:p>
    <w:bookmarkEnd w:id="0"/>
    <w:bookmarkStart w:name="z9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Құрманғазы ауданы әкімдігі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12705 болып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аудандық атқарушы органдардың басшыларын бағалауды аудан әкімі не оның уәкілдігі бойынша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құрастыру</w:t>
      </w:r>
    </w:p>
    <w:p>
      <w:pPr>
        <w:spacing w:after="0"/>
        <w:ind w:left="0"/>
        <w:jc w:val="left"/>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деректері (Т.А.Ә. (ол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жетуге бағытталған, ол (олар) болмаған жағдайда оның функционалдық міндеттеріне сәйкес "Б" корпусы қызметшісі жұмысының іс-шаралар атауы кіреді.</w:t>
      </w:r>
      <w:r>
        <w:br/>
      </w:r>
      <w:r>
        <w:rPr>
          <w:rFonts w:ascii="Times New Roman"/>
          <w:b w:val="false"/>
          <w:i w:val="false"/>
          <w:color w:val="000000"/>
          <w:sz w:val="28"/>
        </w:rPr>
        <w:t>
      </w:t>
      </w:r>
      <w:r>
        <w:rPr>
          <w:rFonts w:ascii="Times New Roman"/>
          <w:b w:val="false"/>
          <w:i w:val="false"/>
          <w:color w:val="000000"/>
          <w:sz w:val="28"/>
        </w:rPr>
        <w:t xml:space="preserve">"Б" корпусы қызметшісі жұмысының функционалды бағытымен байланысатын, нақты аяқтау нысанына ие болатын қолжетімді, шынайы іс-шаралар көрсетіледі. </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124" w:id="2"/>
    <w:p>
      <w:pPr>
        <w:spacing w:after="0"/>
        <w:ind w:left="0"/>
        <w:jc w:val="left"/>
      </w:pPr>
      <w:r>
        <w:rPr>
          <w:rFonts w:ascii="Times New Roman"/>
          <w:b/>
          <w:i w:val="false"/>
          <w:color w:val="000000"/>
        </w:rPr>
        <w:t xml:space="preserve"> 3. Бағалауды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Персоналды басқару қызметі бағалауға жататын "Б" корпусы қызметшісін және бағалауды іске асыратын тұлғаларды бағалау туралы уақтылы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127" w:id="3"/>
    <w:p>
      <w:pPr>
        <w:spacing w:after="0"/>
        <w:ind w:left="0"/>
        <w:jc w:val="left"/>
      </w:pPr>
      <w:r>
        <w:rPr>
          <w:rFonts w:ascii="Times New Roman"/>
          <w:b/>
          <w:i w:val="false"/>
          <w:color w:val="000000"/>
        </w:rPr>
        <w:t xml:space="preserve"> 4. Лауазымдық міндеттерді орындауды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дереккөзі ретінде персоналды басқару қызметінің, "Б" корпусы қызметшісінің тікелей басшысының, әдеп жөніндегі уәкілдің құжатпен дәлелденген мәліметтері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147" w:id="4"/>
    <w:p>
      <w:pPr>
        <w:spacing w:after="0"/>
        <w:ind w:left="0"/>
        <w:jc w:val="left"/>
      </w:pPr>
      <w:r>
        <w:rPr>
          <w:rFonts w:ascii="Times New Roman"/>
          <w:b/>
          <w:i w:val="false"/>
          <w:color w:val="000000"/>
        </w:rPr>
        <w:t xml:space="preserve"> 5. Жеке жұмыс жоспарын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қызметкері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152" w:id="5"/>
    <w:p>
      <w:pPr>
        <w:spacing w:after="0"/>
        <w:ind w:left="0"/>
        <w:jc w:val="left"/>
      </w:pPr>
      <w:r>
        <w:rPr>
          <w:rFonts w:ascii="Times New Roman"/>
          <w:b/>
          <w:i w:val="false"/>
          <w:color w:val="000000"/>
        </w:rPr>
        <w:t xml:space="preserve"> 6. Айналмалы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 бұрын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көрсетілген тұлғалар (үштен аспайтын)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162" w:id="6"/>
    <w:p>
      <w:pPr>
        <w:spacing w:after="0"/>
        <w:ind w:left="0"/>
        <w:jc w:val="left"/>
      </w:pPr>
      <w:r>
        <w:rPr>
          <w:rFonts w:ascii="Times New Roman"/>
          <w:b/>
          <w:i w:val="false"/>
          <w:color w:val="000000"/>
        </w:rPr>
        <w:t xml:space="preserve"> 7. Қорытынды баға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 көтермелеу баллдары;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балл – "өте жақсы".</w:t>
      </w:r>
      <w:r>
        <w:br/>
      </w:r>
      <w:r>
        <w:rPr>
          <w:rFonts w:ascii="Times New Roman"/>
          <w:b w:val="false"/>
          <w:i w:val="false"/>
          <w:color w:val="000000"/>
          <w:sz w:val="28"/>
        </w:rPr>
        <w:t>
</w:t>
      </w:r>
    </w:p>
    <w:bookmarkStart w:name="z188" w:id="7"/>
    <w:p>
      <w:pPr>
        <w:spacing w:after="0"/>
        <w:ind w:left="0"/>
        <w:jc w:val="left"/>
      </w:pPr>
      <w:r>
        <w:rPr>
          <w:rFonts w:ascii="Times New Roman"/>
          <w:b/>
          <w:i w:val="false"/>
          <w:color w:val="000000"/>
        </w:rPr>
        <w:t xml:space="preserve"> 8. Комиссияның бағалау нәтижелерін қарауы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 "Б" корпусы қызметшісін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205" w:id="8"/>
    <w:p>
      <w:pPr>
        <w:spacing w:after="0"/>
        <w:ind w:left="0"/>
        <w:jc w:val="left"/>
      </w:pPr>
      <w:r>
        <w:rPr>
          <w:rFonts w:ascii="Times New Roman"/>
          <w:b/>
          <w:i w:val="false"/>
          <w:color w:val="000000"/>
        </w:rPr>
        <w:t xml:space="preserve"> 9. Бағалау нәтижелеріне шағымдану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210" w:id="9"/>
    <w:p>
      <w:pPr>
        <w:spacing w:after="0"/>
        <w:ind w:left="0"/>
        <w:jc w:val="left"/>
      </w:pPr>
      <w:r>
        <w:rPr>
          <w:rFonts w:ascii="Times New Roman"/>
          <w:b/>
          <w:i w:val="false"/>
          <w:color w:val="000000"/>
        </w:rPr>
        <w:t xml:space="preserve"> 10. Бағалау нәтижелері бойынша шешім қабылдау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оның лауазымын төмендету туралы шешім қабылдауға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 "Б" корпусы мемлекеттік әкімшілік қызметшілерінің қызметін бағалаудың Әдістемесіне 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Нысан </w:t>
      </w:r>
      <w:r>
        <w:br/>
      </w:r>
      <w:r>
        <w:rPr>
          <w:rFonts w:ascii="Times New Roman"/>
          <w:b w:val="false"/>
          <w:i w:val="false"/>
          <w:color w:val="000000"/>
          <w:sz w:val="28"/>
        </w:rPr>
        <w:t>
</w:t>
      </w:r>
    </w:p>
    <w:bookmarkStart w:name="z220" w:id="1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мақсатына (мақсаттарына), ол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73"/>
        <w:gridCol w:w="6327"/>
      </w:tblGrid>
      <w:tr>
        <w:trPr>
          <w:trHeight w:val="30" w:hRule="atLeast"/>
        </w:trPr>
        <w:tc>
          <w:tcPr>
            <w:tcW w:w="59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63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w:t>
            </w:r>
            <w:r>
              <w:rPr>
                <w:rFonts w:ascii="Times New Roman"/>
                <w:b w:val="false"/>
                <w:i/>
                <w:color w:val="000000"/>
                <w:sz w:val="20"/>
              </w:rPr>
              <w:t>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 "Б" корпусы мемлекеттік әкімшілік қызметшілерінің қызметін бағалаудың Әдістемесіне 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Нысан </w:t>
      </w:r>
      <w:r>
        <w:br/>
      </w:r>
      <w:r>
        <w:rPr>
          <w:rFonts w:ascii="Times New Roman"/>
          <w:b w:val="false"/>
          <w:i w:val="false"/>
          <w:color w:val="000000"/>
          <w:sz w:val="28"/>
        </w:rPr>
        <w:t>
</w:t>
      </w:r>
    </w:p>
    <w:bookmarkStart w:name="z243" w:id="11"/>
    <w:p>
      <w:pPr>
        <w:spacing w:after="0"/>
        <w:ind w:left="0"/>
        <w:jc w:val="left"/>
      </w:pPr>
      <w:r>
        <w:rPr>
          <w:rFonts w:ascii="Times New Roman"/>
          <w:b/>
          <w:i w:val="false"/>
          <w:color w:val="000000"/>
        </w:rPr>
        <w:t xml:space="preserve"> Бағалау парағы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1788"/>
        <w:gridCol w:w="1261"/>
        <w:gridCol w:w="1263"/>
        <w:gridCol w:w="893"/>
        <w:gridCol w:w="1456"/>
        <w:gridCol w:w="2052"/>
        <w:gridCol w:w="2052"/>
        <w:gridCol w:w="769"/>
      </w:tblGrid>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 xml:space="preserve">(болған </w:t>
            </w:r>
            <w:r>
              <w:rPr>
                <w:rFonts w:ascii="Times New Roman"/>
                <w:b w:val="false"/>
                <w:i/>
                <w:color w:val="000000"/>
                <w:sz w:val="20"/>
              </w:rPr>
              <w:t>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w:t>
            </w:r>
            <w:r>
              <w:rPr>
                <w:rFonts w:ascii="Times New Roman"/>
                <w:b w:val="false"/>
                <w:i/>
                <w:color w:val="000000"/>
                <w:sz w:val="20"/>
              </w:rPr>
              <w:t>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 "Б" корпусы мемлекеттік әкімшілік қызметшілерінің қызметін бағалаудың Әдістемесіне 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Нысан </w:t>
      </w:r>
      <w:r>
        <w:br/>
      </w:r>
      <w:r>
        <w:rPr>
          <w:rFonts w:ascii="Times New Roman"/>
          <w:b w:val="false"/>
          <w:i w:val="false"/>
          <w:color w:val="000000"/>
          <w:sz w:val="28"/>
        </w:rPr>
        <w:t>
</w:t>
      </w:r>
    </w:p>
    <w:bookmarkStart w:name="z265"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470"/>
        <w:gridCol w:w="2908"/>
        <w:gridCol w:w="786"/>
        <w:gridCol w:w="2239"/>
        <w:gridCol w:w="2437"/>
        <w:gridCol w:w="1565"/>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5-ке дейін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 xml:space="preserve">(болған </w:t>
            </w:r>
            <w:r>
              <w:rPr>
                <w:rFonts w:ascii="Times New Roman"/>
                <w:b w:val="false"/>
                <w:i/>
                <w:color w:val="000000"/>
                <w:sz w:val="20"/>
              </w:rPr>
              <w:t>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w:t>
            </w:r>
            <w:r>
              <w:rPr>
                <w:rFonts w:ascii="Times New Roman"/>
                <w:b w:val="false"/>
                <w:i/>
                <w:color w:val="000000"/>
                <w:sz w:val="20"/>
              </w:rPr>
              <w:t>______________</w:t>
            </w:r>
            <w:r>
              <w:rPr>
                <w:rFonts w:ascii="Times New Roman"/>
                <w:b w:val="false"/>
                <w:i/>
                <w:color w:val="000000"/>
                <w:sz w:val="20"/>
              </w:rPr>
              <w:t>_</w:t>
            </w:r>
            <w:r>
              <w:br/>
            </w:r>
            <w:r>
              <w:rPr>
                <w:rFonts w:ascii="Times New Roman"/>
                <w:b w:val="false"/>
                <w:i w:val="false"/>
                <w:color w:val="000000"/>
                <w:sz w:val="20"/>
              </w:rPr>
              <w:t>
</w:t>
            </w:r>
            <w:r>
              <w:rPr>
                <w:rFonts w:ascii="Times New Roman"/>
                <w:b w:val="false"/>
                <w:i w:val="false"/>
                <w:color w:val="000000"/>
                <w:sz w:val="20"/>
              </w:rPr>
              <w:t>күні __________________________________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 "Б" корпусы мемлекеттік әкімшілік қызметшілерінің қызметін бағалаудың Әдістемесіне 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86" w:id="13"/>
    <w:p>
      <w:pPr>
        <w:spacing w:after="0"/>
        <w:ind w:left="0"/>
        <w:jc w:val="left"/>
      </w:pPr>
      <w:r>
        <w:rPr>
          <w:rFonts w:ascii="Times New Roman"/>
          <w:b/>
          <w:i w:val="false"/>
          <w:color w:val="000000"/>
        </w:rPr>
        <w:t xml:space="preserve"> Айналмалы бағалау нәтижелері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 "Б" корпусы мемлекеттік әкімшілік қызметшілерінің қызметін бағалаудың Әдістемесіне 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310" w:id="14"/>
    <w:p>
      <w:pPr>
        <w:spacing w:after="0"/>
        <w:ind w:left="0"/>
        <w:jc w:val="left"/>
      </w:pPr>
      <w:r>
        <w:rPr>
          <w:rFonts w:ascii="Times New Roman"/>
          <w:b/>
          <w:i w:val="false"/>
          <w:color w:val="000000"/>
        </w:rPr>
        <w:t xml:space="preserve"> Бағалау жөніндегі комиссия отырысының хаттамасы</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p>
    <w:bookmarkStart w:name="z315" w:id="15"/>
    <w:p>
      <w:pPr>
        <w:spacing w:after="0"/>
        <w:ind w:left="0"/>
        <w:jc w:val="left"/>
      </w:pPr>
      <w:r>
        <w:rPr>
          <w:rFonts w:ascii="Times New Roman"/>
          <w:b/>
          <w:i w:val="false"/>
          <w:color w:val="000000"/>
        </w:rPr>
        <w:t xml:space="preserve"> Бағалау нәтижелері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Бағалау нәтижелерін Комиссиямен өзгерту </w:t>
            </w:r>
            <w:r>
              <w:rPr>
                <w:rFonts w:ascii="Times New Roman"/>
                <w:b w:val="false"/>
                <w:i/>
                <w:color w:val="000000"/>
                <w:sz w:val="20"/>
              </w:rPr>
              <w:t>(болған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_____________________________________Күні: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