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5249" w14:textId="2ef5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Ганюшкин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әкімдігінің 2016 жылғы 10 маусымдағы № 228 қаулысы және Атырау облысы Құрманғазы аудандық мәслихатының 2016 жылғы 13 маусымдағы № 42-VI бірлескен шешімі. Атырау облысының Әділет департаментінде 2016 жылғы 18 шілдеде № 3570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өзгеріс енгізілді - Атырау облысы Құрманғазы ауданы әкімдігінің 18.03.2020 № </w:t>
      </w:r>
      <w:r>
        <w:rPr>
          <w:rFonts w:ascii="Times New Roman"/>
          <w:b w:val="false"/>
          <w:i w:val="false"/>
          <w:color w:val="ff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Атырау облысы Құрманғазы ауданы мәслихатының 18.03.2020 № </w:t>
      </w:r>
      <w:r>
        <w:rPr>
          <w:rFonts w:ascii="Times New Roman"/>
          <w:b w:val="false"/>
          <w:i w:val="false"/>
          <w:color w:val="ff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1 913 гектар және ұзындығы 22 742 метр болатын Құрманғазы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Атырау облысы Құрманғазы ауданы әкімдігінің 18.03.2020 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Атырау облысы Құрманғазы ауданы мәслихатының 18.03.2020 № </w:t>
      </w:r>
      <w:r>
        <w:rPr>
          <w:rFonts w:ascii="Times New Roman"/>
          <w:b w:val="false"/>
          <w:i w:val="false"/>
          <w:color w:val="00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және шешімнің орындалуын бақылау аудан әкімінің орынбасарына (Ж. Бектемиров) және аудандық мәслихаттың әлеуметтік сала, жастар саясаты, заңдылық және құқықтық мәселелер жөніндегі тұрақты комиссиясына (төрағасы М. Қуаншалиев) жүктелсін.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ІVсессиясының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(ҚАӘ) (ҚАМ)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10 маусымдағы № 228 қаулысымен және аудандық мәслихаттың 2016 жылғы 13 маусымдағы № 42-VI шешімімен бекітілді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Құрманғазы ауданы әкімдігінің 18.03.2020 № </w:t>
      </w:r>
      <w:r>
        <w:rPr>
          <w:rFonts w:ascii="Times New Roman"/>
          <w:b w:val="false"/>
          <w:i w:val="false"/>
          <w:color w:val="ff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Атырау облысы Құрманғазы ауданы мәслихатының 18.03.2020 № </w:t>
      </w:r>
      <w:r>
        <w:rPr>
          <w:rFonts w:ascii="Times New Roman"/>
          <w:b w:val="false"/>
          <w:i w:val="false"/>
          <w:color w:val="ff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шешімімен (алғашқы ресми жарияланған күнінен кейін күнтізбелік он күн өткен соң қолданысқа енгізіледі).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Құрманғазы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Құрманғазы ауылының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шекарасының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Масштаб 1: 10 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Құрманғазы ауылы шекарасының жалпы ауданы – 1 913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шекарасының ұзындығы 22 742 метр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