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ae2f" w14:textId="03ea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меншіктегі мүліктерді жекешелендіру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2016 жылғы 29 шілдедегі № 331 қаулысы. Атырау облысының Әділет департаментінде 2016 жылғы 19 тамызда № 3593 болып тіркелді. Күші жойылды - Атырау облысы Құрманғазы ауданы әкімдігінің 2019 жылғы 28 мамырдағы № 185 қаулысымен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ауданы әкімдігінің 28.05.2019 № </w:t>
      </w:r>
      <w:r>
        <w:rPr>
          <w:rFonts w:ascii="Times New Roman"/>
          <w:b w:val="false"/>
          <w:i w:val="false"/>
          <w:color w:val="ff0000"/>
          <w:sz w:val="28"/>
        </w:rPr>
        <w:t>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9 тамыздағы № 920 "Жекешелендіру объектілерін сату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коммуналдық меншіктегі мүліктер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жекешелендірілсін.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Ж. Бектемировке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2016 жылғы "29" шілдедегі № 331 қаулысына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Жекешелендіруге жататын аудандық коммуналдық меншіктегі мүліктердің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5700"/>
        <w:gridCol w:w="2254"/>
        <w:gridCol w:w="3499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атауы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 жылы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 ұстаушысы 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Toyota Prado автокөлігі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055RK06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"Құрманғазы ауданы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21213 Нива автокөлігі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Е508ВЕ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Құрманғазы ауданы Байда ауылдық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3102-121 автокөлігі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Е952ВР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Құрманғазы ауданы Киров ауылдық округі әкімінің аппараты" мемлекеттік мекемесі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