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2d84" w14:textId="7372d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әкімінің 2016 жылғы 24 тамыздағы № 36 шешімі. Атырау облысының Әділет департаментінде 2016 жылғы 23 қыркүйекте № 3614 болып тіркелді. Күші жойылды – Атырау облысы Құрманғазы ауданы әкімінің 2018 жылғы 6 маусымдағы № 20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ауданы әкімінің 06.06.2018 № </w:t>
      </w:r>
      <w:r>
        <w:rPr>
          <w:rFonts w:ascii="Times New Roman"/>
          <w:b w:val="false"/>
          <w:i w:val="false"/>
          <w:color w:val="ff0000"/>
          <w:sz w:val="28"/>
        </w:rPr>
        <w:t>20</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 бабына</w:t>
      </w:r>
      <w:r>
        <w:rPr>
          <w:rFonts w:ascii="Times New Roman"/>
          <w:b w:val="false"/>
          <w:i w:val="false"/>
          <w:color w:val="000000"/>
          <w:sz w:val="28"/>
        </w:rPr>
        <w:t xml:space="preserve"> сәйкес, Құрманғазы ауданы әкімі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Құрманғазы аудандық аумақтық сайлау комиссиясымен келісе отырып аудан аумағында сайлау учаскелері құрылсын.</w:t>
      </w:r>
    </w:p>
    <w:bookmarkEnd w:id="1"/>
    <w:bookmarkStart w:name="z6" w:id="2"/>
    <w:p>
      <w:pPr>
        <w:spacing w:after="0"/>
        <w:ind w:left="0"/>
        <w:jc w:val="both"/>
      </w:pPr>
      <w:r>
        <w:rPr>
          <w:rFonts w:ascii="Times New Roman"/>
          <w:b w:val="false"/>
          <w:i w:val="false"/>
          <w:color w:val="000000"/>
          <w:sz w:val="28"/>
        </w:rPr>
        <w:t>
      2. Осы шешімнің орындалуын бақылау "Құрманғазы ауданы әкімінің аппараты" Мемлекеттік мекемесінің басшысы Н. Қалиевке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27"/>
        <w:gridCol w:w="4173"/>
      </w:tblGrid>
      <w:tr>
        <w:trPr>
          <w:trHeight w:val="30" w:hRule="atLeast"/>
        </w:trPr>
        <w:tc>
          <w:tcPr>
            <w:tcW w:w="78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1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Шаяхметов</w:t>
            </w:r>
            <w:r>
              <w:rPr>
                <w:rFonts w:ascii="Times New Roman"/>
                <w:b w:val="false"/>
                <w:i w:val="false"/>
                <w:color w:val="000000"/>
                <w:sz w:val="20"/>
              </w:rPr>
              <w:t>
</w:t>
            </w:r>
          </w:p>
        </w:tc>
      </w:tr>
      <w:tr>
        <w:trPr>
          <w:trHeight w:val="30" w:hRule="atLeast"/>
        </w:trPr>
        <w:tc>
          <w:tcPr>
            <w:tcW w:w="78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"Келісім бойынша"</w:t>
            </w:r>
            <w:r>
              <w:rPr>
                <w:rFonts w:ascii="Times New Roman"/>
                <w:b w:val="false"/>
                <w:i w:val="false"/>
                <w:color w:val="000000"/>
                <w:sz w:val="20"/>
              </w:rPr>
              <w:t>
</w:t>
            </w:r>
          </w:p>
        </w:tc>
      </w:tr>
      <w:tr>
        <w:trPr>
          <w:trHeight w:val="30" w:hRule="atLeast"/>
        </w:trPr>
        <w:tc>
          <w:tcPr>
            <w:tcW w:w="78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Құрманғазы аудандық аумақтық</w:t>
            </w:r>
            <w:r>
              <w:br/>
            </w: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1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А.Изжанов</w:t>
            </w:r>
            <w:r>
              <w:rPr>
                <w:rFonts w:ascii="Times New Roman"/>
                <w:b w:val="false"/>
                <w:i w:val="false"/>
                <w:color w:val="000000"/>
                <w:sz w:val="20"/>
              </w:rPr>
              <w:t>
</w:t>
            </w:r>
          </w:p>
        </w:tc>
      </w:tr>
      <w:tr>
        <w:trPr>
          <w:trHeight w:val="30" w:hRule="atLeast"/>
        </w:trPr>
        <w:tc>
          <w:tcPr>
            <w:tcW w:w="78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 2016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әкімінің</w:t>
            </w:r>
            <w:r>
              <w:br/>
            </w:r>
            <w:r>
              <w:rPr>
                <w:rFonts w:ascii="Times New Roman"/>
                <w:b w:val="false"/>
                <w:i w:val="false"/>
                <w:color w:val="000000"/>
                <w:sz w:val="20"/>
              </w:rPr>
              <w:t>2016 жылғы 24 тамыздағы</w:t>
            </w:r>
            <w:r>
              <w:br/>
            </w:r>
            <w:r>
              <w:rPr>
                <w:rFonts w:ascii="Times New Roman"/>
                <w:b w:val="false"/>
                <w:i w:val="false"/>
                <w:color w:val="000000"/>
                <w:sz w:val="20"/>
              </w:rPr>
              <w:t>№36 шешіміне қосымша</w:t>
            </w:r>
          </w:p>
        </w:tc>
      </w:tr>
    </w:tbl>
    <w:bookmarkStart w:name="z13" w:id="4"/>
    <w:p>
      <w:pPr>
        <w:spacing w:after="0"/>
        <w:ind w:left="0"/>
        <w:jc w:val="left"/>
      </w:pPr>
      <w:r>
        <w:rPr>
          <w:rFonts w:ascii="Times New Roman"/>
          <w:b/>
          <w:i w:val="false"/>
          <w:color w:val="000000"/>
        </w:rPr>
        <w:t xml:space="preserve"> Құрманғазы ауданы аумағында сайлау учаскелері, олардың орналасқан орны және шекаралары</w:t>
      </w:r>
    </w:p>
    <w:bookmarkEnd w:id="4"/>
    <w:bookmarkStart w:name="z14" w:id="5"/>
    <w:p>
      <w:pPr>
        <w:spacing w:after="0"/>
        <w:ind w:left="0"/>
        <w:jc w:val="both"/>
      </w:pPr>
      <w:r>
        <w:rPr>
          <w:rFonts w:ascii="Times New Roman"/>
          <w:b w:val="false"/>
          <w:i w:val="false"/>
          <w:color w:val="000000"/>
          <w:sz w:val="28"/>
        </w:rPr>
        <w:t>
      №165 сайлау учаскесі</w:t>
      </w:r>
    </w:p>
    <w:bookmarkEnd w:id="5"/>
    <w:bookmarkStart w:name="z15" w:id="6"/>
    <w:p>
      <w:pPr>
        <w:spacing w:after="0"/>
        <w:ind w:left="0"/>
        <w:jc w:val="both"/>
      </w:pPr>
      <w:r>
        <w:rPr>
          <w:rFonts w:ascii="Times New Roman"/>
          <w:b w:val="false"/>
          <w:i w:val="false"/>
          <w:color w:val="000000"/>
          <w:sz w:val="28"/>
        </w:rPr>
        <w:t>
      Орналасқан орны: Алға ауылы, А.Сарсенбаева көшесі №45 үй, "Атырау облысы Құрманғазы аудандық ішкі саясат, мәдениет және тілдерді дамыту бөлімі" мемлекеттік мекемесінің "Морской ауылдық мәдениет үйі" мемлекеттік коммуналдық қазыналық кәсіпорынының ғимараты.</w:t>
      </w:r>
    </w:p>
    <w:bookmarkEnd w:id="6"/>
    <w:bookmarkStart w:name="z16" w:id="7"/>
    <w:p>
      <w:pPr>
        <w:spacing w:after="0"/>
        <w:ind w:left="0"/>
        <w:jc w:val="both"/>
      </w:pPr>
      <w:r>
        <w:rPr>
          <w:rFonts w:ascii="Times New Roman"/>
          <w:b w:val="false"/>
          <w:i w:val="false"/>
          <w:color w:val="000000"/>
          <w:sz w:val="28"/>
        </w:rPr>
        <w:t>
      Телефон 8(71233) 3-31-21</w:t>
      </w:r>
    </w:p>
    <w:bookmarkEnd w:id="7"/>
    <w:bookmarkStart w:name="z17" w:id="8"/>
    <w:p>
      <w:pPr>
        <w:spacing w:after="0"/>
        <w:ind w:left="0"/>
        <w:jc w:val="both"/>
      </w:pPr>
      <w:r>
        <w:rPr>
          <w:rFonts w:ascii="Times New Roman"/>
          <w:b w:val="false"/>
          <w:i w:val="false"/>
          <w:color w:val="000000"/>
          <w:sz w:val="28"/>
        </w:rPr>
        <w:t>
      Шекаралары: Алға ауылы, Иманов ауылы, Қарақұл ауылы, Көкарна ауылы.</w:t>
      </w:r>
    </w:p>
    <w:bookmarkEnd w:id="8"/>
    <w:bookmarkStart w:name="z18" w:id="9"/>
    <w:p>
      <w:pPr>
        <w:spacing w:after="0"/>
        <w:ind w:left="0"/>
        <w:jc w:val="both"/>
      </w:pPr>
      <w:r>
        <w:rPr>
          <w:rFonts w:ascii="Times New Roman"/>
          <w:b w:val="false"/>
          <w:i w:val="false"/>
          <w:color w:val="000000"/>
          <w:sz w:val="28"/>
        </w:rPr>
        <w:t>
      №166 сайлау учаскесі</w:t>
      </w:r>
    </w:p>
    <w:bookmarkEnd w:id="9"/>
    <w:bookmarkStart w:name="z19" w:id="10"/>
    <w:p>
      <w:pPr>
        <w:spacing w:after="0"/>
        <w:ind w:left="0"/>
        <w:jc w:val="both"/>
      </w:pPr>
      <w:r>
        <w:rPr>
          <w:rFonts w:ascii="Times New Roman"/>
          <w:b w:val="false"/>
          <w:i w:val="false"/>
          <w:color w:val="000000"/>
          <w:sz w:val="28"/>
        </w:rPr>
        <w:t>
      Орналасқан орны: Әліпов ауылы, "Атырау облысы Құрманғазы аудандық білім бөлімі" мемлекеттік мекемесінің "Ғизат Алипов атындағы бастауыш мектебі" коммуналдық мемлекеттік мекемесінің ғимараты.</w:t>
      </w:r>
    </w:p>
    <w:bookmarkEnd w:id="10"/>
    <w:bookmarkStart w:name="z20" w:id="11"/>
    <w:p>
      <w:pPr>
        <w:spacing w:after="0"/>
        <w:ind w:left="0"/>
        <w:jc w:val="both"/>
      </w:pPr>
      <w:r>
        <w:rPr>
          <w:rFonts w:ascii="Times New Roman"/>
          <w:b w:val="false"/>
          <w:i w:val="false"/>
          <w:color w:val="000000"/>
          <w:sz w:val="28"/>
        </w:rPr>
        <w:t>
      Телефон 8(71233) 2-01-03</w:t>
      </w:r>
    </w:p>
    <w:bookmarkEnd w:id="11"/>
    <w:bookmarkStart w:name="z21" w:id="12"/>
    <w:p>
      <w:pPr>
        <w:spacing w:after="0"/>
        <w:ind w:left="0"/>
        <w:jc w:val="both"/>
      </w:pPr>
      <w:r>
        <w:rPr>
          <w:rFonts w:ascii="Times New Roman"/>
          <w:b w:val="false"/>
          <w:i w:val="false"/>
          <w:color w:val="000000"/>
          <w:sz w:val="28"/>
        </w:rPr>
        <w:t>
      Шекаралары: Ниетбай ауылы.</w:t>
      </w:r>
    </w:p>
    <w:bookmarkEnd w:id="12"/>
    <w:bookmarkStart w:name="z22" w:id="13"/>
    <w:p>
      <w:pPr>
        <w:spacing w:after="0"/>
        <w:ind w:left="0"/>
        <w:jc w:val="both"/>
      </w:pPr>
      <w:r>
        <w:rPr>
          <w:rFonts w:ascii="Times New Roman"/>
          <w:b w:val="false"/>
          <w:i w:val="false"/>
          <w:color w:val="000000"/>
          <w:sz w:val="28"/>
        </w:rPr>
        <w:t>
      №167 сайлау учаскесі</w:t>
      </w:r>
    </w:p>
    <w:bookmarkEnd w:id="13"/>
    <w:bookmarkStart w:name="z23" w:id="14"/>
    <w:p>
      <w:pPr>
        <w:spacing w:after="0"/>
        <w:ind w:left="0"/>
        <w:jc w:val="both"/>
      </w:pPr>
      <w:r>
        <w:rPr>
          <w:rFonts w:ascii="Times New Roman"/>
          <w:b w:val="false"/>
          <w:i w:val="false"/>
          <w:color w:val="000000"/>
          <w:sz w:val="28"/>
        </w:rPr>
        <w:t>
      Орналасқан орны: Афанасьев бекеті, Теміржолшылар көшесі №25 үй, "Атырау облысы Құрманғазы аудандық білім бөлімі" мемлекеттік мекемесінің "Құрманғазы ауданы Афанасьев бекетіндегі №80 бастауыш мектебі" коммуналдық мемлекеттік мекемесінің ғимараты.</w:t>
      </w:r>
    </w:p>
    <w:bookmarkEnd w:id="14"/>
    <w:bookmarkStart w:name="z24" w:id="15"/>
    <w:p>
      <w:pPr>
        <w:spacing w:after="0"/>
        <w:ind w:left="0"/>
        <w:jc w:val="both"/>
      </w:pPr>
      <w:r>
        <w:rPr>
          <w:rFonts w:ascii="Times New Roman"/>
          <w:b w:val="false"/>
          <w:i w:val="false"/>
          <w:color w:val="000000"/>
          <w:sz w:val="28"/>
        </w:rPr>
        <w:t>
      Телефон 8(71233) 3-65-12</w:t>
      </w:r>
    </w:p>
    <w:bookmarkEnd w:id="15"/>
    <w:bookmarkStart w:name="z25" w:id="16"/>
    <w:p>
      <w:pPr>
        <w:spacing w:after="0"/>
        <w:ind w:left="0"/>
        <w:jc w:val="both"/>
      </w:pPr>
      <w:r>
        <w:rPr>
          <w:rFonts w:ascii="Times New Roman"/>
          <w:b w:val="false"/>
          <w:i w:val="false"/>
          <w:color w:val="000000"/>
          <w:sz w:val="28"/>
        </w:rPr>
        <w:t>
      Шекаралары: Афанасьев бекеті.</w:t>
      </w:r>
    </w:p>
    <w:bookmarkEnd w:id="16"/>
    <w:bookmarkStart w:name="z26" w:id="17"/>
    <w:p>
      <w:pPr>
        <w:spacing w:after="0"/>
        <w:ind w:left="0"/>
        <w:jc w:val="both"/>
      </w:pPr>
      <w:r>
        <w:rPr>
          <w:rFonts w:ascii="Times New Roman"/>
          <w:b w:val="false"/>
          <w:i w:val="false"/>
          <w:color w:val="000000"/>
          <w:sz w:val="28"/>
        </w:rPr>
        <w:t>
      №168 сайлау учаскесі</w:t>
      </w:r>
    </w:p>
    <w:bookmarkEnd w:id="17"/>
    <w:bookmarkStart w:name="z27" w:id="18"/>
    <w:p>
      <w:pPr>
        <w:spacing w:after="0"/>
        <w:ind w:left="0"/>
        <w:jc w:val="both"/>
      </w:pPr>
      <w:r>
        <w:rPr>
          <w:rFonts w:ascii="Times New Roman"/>
          <w:b w:val="false"/>
          <w:i w:val="false"/>
          <w:color w:val="000000"/>
          <w:sz w:val="28"/>
        </w:rPr>
        <w:t>
      Орналасқан орны: Жұмекен ауылы, Умирбаева көшесі №2 үй, "Атырау облысы Құрманғазы аудандық ішкі саясат, мәдениет және тілдерді дамыту бөлімі" мемлекеттік мекемесінің "Еңбекші ауылдық клубы" мемлекеттік коммуналдық қазыналық кәсіпорынының ғимараты.</w:t>
      </w:r>
    </w:p>
    <w:bookmarkEnd w:id="18"/>
    <w:bookmarkStart w:name="z28" w:id="19"/>
    <w:p>
      <w:pPr>
        <w:spacing w:after="0"/>
        <w:ind w:left="0"/>
        <w:jc w:val="both"/>
      </w:pPr>
      <w:r>
        <w:rPr>
          <w:rFonts w:ascii="Times New Roman"/>
          <w:b w:val="false"/>
          <w:i w:val="false"/>
          <w:color w:val="000000"/>
          <w:sz w:val="28"/>
        </w:rPr>
        <w:t>
      Телефон 8(71233) 3-17-09</w:t>
      </w:r>
    </w:p>
    <w:bookmarkEnd w:id="19"/>
    <w:bookmarkStart w:name="z29" w:id="20"/>
    <w:p>
      <w:pPr>
        <w:spacing w:after="0"/>
        <w:ind w:left="0"/>
        <w:jc w:val="both"/>
      </w:pPr>
      <w:r>
        <w:rPr>
          <w:rFonts w:ascii="Times New Roman"/>
          <w:b w:val="false"/>
          <w:i w:val="false"/>
          <w:color w:val="000000"/>
          <w:sz w:val="28"/>
        </w:rPr>
        <w:t>
      Шекаралары: Жұмекен ауылы, Даулеткерей ауылы, Кадырка ауылы.</w:t>
      </w:r>
    </w:p>
    <w:bookmarkEnd w:id="20"/>
    <w:bookmarkStart w:name="z30" w:id="21"/>
    <w:p>
      <w:pPr>
        <w:spacing w:after="0"/>
        <w:ind w:left="0"/>
        <w:jc w:val="both"/>
      </w:pPr>
      <w:r>
        <w:rPr>
          <w:rFonts w:ascii="Times New Roman"/>
          <w:b w:val="false"/>
          <w:i w:val="false"/>
          <w:color w:val="000000"/>
          <w:sz w:val="28"/>
        </w:rPr>
        <w:t>
      №169 сайлау учаскесі</w:t>
      </w:r>
    </w:p>
    <w:bookmarkEnd w:id="21"/>
    <w:bookmarkStart w:name="z31" w:id="22"/>
    <w:p>
      <w:pPr>
        <w:spacing w:after="0"/>
        <w:ind w:left="0"/>
        <w:jc w:val="both"/>
      </w:pPr>
      <w:r>
        <w:rPr>
          <w:rFonts w:ascii="Times New Roman"/>
          <w:b w:val="false"/>
          <w:i w:val="false"/>
          <w:color w:val="000000"/>
          <w:sz w:val="28"/>
        </w:rPr>
        <w:t>
      Орналасқан орны: Қошалақ ауылы, Карабалина көшесі 26 Б үй, "Атырау облысы Құрманғазы аудандық білім бөлімі" мемлекеттік мекемесінің "Қошалақ бастауыш мектебі" коммуналдық мемлекеттік мекемесінің ғимараты.</w:t>
      </w:r>
    </w:p>
    <w:bookmarkEnd w:id="22"/>
    <w:bookmarkStart w:name="z32" w:id="23"/>
    <w:p>
      <w:pPr>
        <w:spacing w:after="0"/>
        <w:ind w:left="0"/>
        <w:jc w:val="both"/>
      </w:pPr>
      <w:r>
        <w:rPr>
          <w:rFonts w:ascii="Times New Roman"/>
          <w:b w:val="false"/>
          <w:i w:val="false"/>
          <w:color w:val="000000"/>
          <w:sz w:val="28"/>
        </w:rPr>
        <w:t>
      Телефон 8(71233) 2-00-00</w:t>
      </w:r>
    </w:p>
    <w:bookmarkEnd w:id="23"/>
    <w:bookmarkStart w:name="z33" w:id="24"/>
    <w:p>
      <w:pPr>
        <w:spacing w:after="0"/>
        <w:ind w:left="0"/>
        <w:jc w:val="both"/>
      </w:pPr>
      <w:r>
        <w:rPr>
          <w:rFonts w:ascii="Times New Roman"/>
          <w:b w:val="false"/>
          <w:i w:val="false"/>
          <w:color w:val="000000"/>
          <w:sz w:val="28"/>
        </w:rPr>
        <w:t xml:space="preserve">
      Шекаралары: Қошалақ ауылы. </w:t>
      </w:r>
    </w:p>
    <w:bookmarkEnd w:id="24"/>
    <w:bookmarkStart w:name="z34" w:id="25"/>
    <w:p>
      <w:pPr>
        <w:spacing w:after="0"/>
        <w:ind w:left="0"/>
        <w:jc w:val="both"/>
      </w:pPr>
      <w:r>
        <w:rPr>
          <w:rFonts w:ascii="Times New Roman"/>
          <w:b w:val="false"/>
          <w:i w:val="false"/>
          <w:color w:val="000000"/>
          <w:sz w:val="28"/>
        </w:rPr>
        <w:t>
      №170 сайлау учаскесі</w:t>
      </w:r>
    </w:p>
    <w:bookmarkEnd w:id="25"/>
    <w:bookmarkStart w:name="z35" w:id="26"/>
    <w:p>
      <w:pPr>
        <w:spacing w:after="0"/>
        <w:ind w:left="0"/>
        <w:jc w:val="both"/>
      </w:pPr>
      <w:r>
        <w:rPr>
          <w:rFonts w:ascii="Times New Roman"/>
          <w:b w:val="false"/>
          <w:i w:val="false"/>
          <w:color w:val="000000"/>
          <w:sz w:val="28"/>
        </w:rPr>
        <w:t>
      Орналасқан орны: Ганюшкино ауылы, Абая Кунанбаева көшесі №35 үй, "Атырау облысы Құрманғазы аудандық білім бөлімі" мемлекеттік мекемесінің "Абай атындағы жалпы орта мектебі" коммуналдық мемлекеттік мекемесінің ғимараты.</w:t>
      </w:r>
    </w:p>
    <w:bookmarkEnd w:id="26"/>
    <w:bookmarkStart w:name="z36" w:id="27"/>
    <w:p>
      <w:pPr>
        <w:spacing w:after="0"/>
        <w:ind w:left="0"/>
        <w:jc w:val="both"/>
      </w:pPr>
      <w:r>
        <w:rPr>
          <w:rFonts w:ascii="Times New Roman"/>
          <w:b w:val="false"/>
          <w:i w:val="false"/>
          <w:color w:val="000000"/>
          <w:sz w:val="28"/>
        </w:rPr>
        <w:t>
      Телефон 8(71233) 2-08-12</w:t>
      </w:r>
    </w:p>
    <w:bookmarkEnd w:id="27"/>
    <w:bookmarkStart w:name="z37" w:id="28"/>
    <w:p>
      <w:pPr>
        <w:spacing w:after="0"/>
        <w:ind w:left="0"/>
        <w:jc w:val="both"/>
      </w:pPr>
      <w:r>
        <w:rPr>
          <w:rFonts w:ascii="Times New Roman"/>
          <w:b w:val="false"/>
          <w:i w:val="false"/>
          <w:color w:val="000000"/>
          <w:sz w:val="28"/>
        </w:rPr>
        <w:t>
      Шекаралары: Тоқатов көшесі, Испулаев көшесі, Көшекбаев көшесі, Құрманғалиев көшесі, Жангелдин көшесі, Ғилаев көшесі, Сәтеков көшесі, Абай көшесі, Жәнібекова көшесі, Ахметқалиев көшесі, Республика көшесі, Әлжанов көшесі, Афанасьев көшесі.</w:t>
      </w:r>
    </w:p>
    <w:bookmarkEnd w:id="28"/>
    <w:bookmarkStart w:name="z38" w:id="29"/>
    <w:p>
      <w:pPr>
        <w:spacing w:after="0"/>
        <w:ind w:left="0"/>
        <w:jc w:val="both"/>
      </w:pPr>
      <w:r>
        <w:rPr>
          <w:rFonts w:ascii="Times New Roman"/>
          <w:b w:val="false"/>
          <w:i w:val="false"/>
          <w:color w:val="000000"/>
          <w:sz w:val="28"/>
        </w:rPr>
        <w:t>
      №171 сайлау учаскесі</w:t>
      </w:r>
    </w:p>
    <w:bookmarkEnd w:id="29"/>
    <w:bookmarkStart w:name="z39" w:id="30"/>
    <w:p>
      <w:pPr>
        <w:spacing w:after="0"/>
        <w:ind w:left="0"/>
        <w:jc w:val="both"/>
      </w:pPr>
      <w:r>
        <w:rPr>
          <w:rFonts w:ascii="Times New Roman"/>
          <w:b w:val="false"/>
          <w:i w:val="false"/>
          <w:color w:val="000000"/>
          <w:sz w:val="28"/>
        </w:rPr>
        <w:t>
      Орналасқан орны: Ганюшкино ауылы, Манаева көшесі №1 үй, "Атырау облысы Құрманғазы аудандық білім бөлімі" мемлекеттік мекемесінің "Мерей" балабақшасы" мемлекеттік коммуналдық қазыналық кәсіпорынының ғимараты.</w:t>
      </w:r>
    </w:p>
    <w:bookmarkEnd w:id="30"/>
    <w:bookmarkStart w:name="z40" w:id="31"/>
    <w:p>
      <w:pPr>
        <w:spacing w:after="0"/>
        <w:ind w:left="0"/>
        <w:jc w:val="both"/>
      </w:pPr>
      <w:r>
        <w:rPr>
          <w:rFonts w:ascii="Times New Roman"/>
          <w:b w:val="false"/>
          <w:i w:val="false"/>
          <w:color w:val="000000"/>
          <w:sz w:val="28"/>
        </w:rPr>
        <w:t>
      Телефон 8(71233) 2-14-76</w:t>
      </w:r>
    </w:p>
    <w:bookmarkEnd w:id="31"/>
    <w:bookmarkStart w:name="z41" w:id="32"/>
    <w:p>
      <w:pPr>
        <w:spacing w:after="0"/>
        <w:ind w:left="0"/>
        <w:jc w:val="both"/>
      </w:pPr>
      <w:r>
        <w:rPr>
          <w:rFonts w:ascii="Times New Roman"/>
          <w:b w:val="false"/>
          <w:i w:val="false"/>
          <w:color w:val="000000"/>
          <w:sz w:val="28"/>
        </w:rPr>
        <w:t>
      Шекаралары: Нұрғалиев көшесі, Сужиков көшесі, Айтасов көшесі, Бегалиев көшесі, Манаев көшесі, Нәжімеденов көшесі.</w:t>
      </w:r>
    </w:p>
    <w:bookmarkEnd w:id="32"/>
    <w:bookmarkStart w:name="z42" w:id="33"/>
    <w:p>
      <w:pPr>
        <w:spacing w:after="0"/>
        <w:ind w:left="0"/>
        <w:jc w:val="both"/>
      </w:pPr>
      <w:r>
        <w:rPr>
          <w:rFonts w:ascii="Times New Roman"/>
          <w:b w:val="false"/>
          <w:i w:val="false"/>
          <w:color w:val="000000"/>
          <w:sz w:val="28"/>
        </w:rPr>
        <w:t>
      №172 сайлау учаскесі</w:t>
      </w:r>
    </w:p>
    <w:bookmarkEnd w:id="33"/>
    <w:bookmarkStart w:name="z43" w:id="34"/>
    <w:p>
      <w:pPr>
        <w:spacing w:after="0"/>
        <w:ind w:left="0"/>
        <w:jc w:val="both"/>
      </w:pPr>
      <w:r>
        <w:rPr>
          <w:rFonts w:ascii="Times New Roman"/>
          <w:b w:val="false"/>
          <w:i w:val="false"/>
          <w:color w:val="000000"/>
          <w:sz w:val="28"/>
        </w:rPr>
        <w:t xml:space="preserve">
      Орналасқан орны: Ганюшкино ауылы, М.Мусаева көшесі №5 А үй, "Атырау облысы Құрманғазы аудандық білім бөлімі" мемлекеттік мекемесінің "Өркен балабақшасы" мемлекеттік коммуналдық қазыналық кәсіпорынының ғимараты. </w:t>
      </w:r>
    </w:p>
    <w:bookmarkEnd w:id="34"/>
    <w:bookmarkStart w:name="z44" w:id="35"/>
    <w:p>
      <w:pPr>
        <w:spacing w:after="0"/>
        <w:ind w:left="0"/>
        <w:jc w:val="both"/>
      </w:pPr>
      <w:r>
        <w:rPr>
          <w:rFonts w:ascii="Times New Roman"/>
          <w:b w:val="false"/>
          <w:i w:val="false"/>
          <w:color w:val="000000"/>
          <w:sz w:val="28"/>
        </w:rPr>
        <w:t>
      Телефон 8(71233) 2-11-85</w:t>
      </w:r>
    </w:p>
    <w:bookmarkEnd w:id="35"/>
    <w:bookmarkStart w:name="z45" w:id="36"/>
    <w:p>
      <w:pPr>
        <w:spacing w:after="0"/>
        <w:ind w:left="0"/>
        <w:jc w:val="both"/>
      </w:pPr>
      <w:r>
        <w:rPr>
          <w:rFonts w:ascii="Times New Roman"/>
          <w:b w:val="false"/>
          <w:i w:val="false"/>
          <w:color w:val="000000"/>
          <w:sz w:val="28"/>
        </w:rPr>
        <w:t>
      Шекаралары: Иманов көшесі, Айтжанов көшесі, Жеңіс көшесі, Мусаев көшесі, Жаңару көшесі, Бекмұхамедов көшесі, Ақан сері көшесі, Елемесов көшесі, Шаттық көшесі.</w:t>
      </w:r>
    </w:p>
    <w:bookmarkEnd w:id="36"/>
    <w:bookmarkStart w:name="z46" w:id="37"/>
    <w:p>
      <w:pPr>
        <w:spacing w:after="0"/>
        <w:ind w:left="0"/>
        <w:jc w:val="both"/>
      </w:pPr>
      <w:r>
        <w:rPr>
          <w:rFonts w:ascii="Times New Roman"/>
          <w:b w:val="false"/>
          <w:i w:val="false"/>
          <w:color w:val="000000"/>
          <w:sz w:val="28"/>
        </w:rPr>
        <w:t>
      №173 сайлау учаскесі</w:t>
      </w:r>
    </w:p>
    <w:bookmarkEnd w:id="37"/>
    <w:bookmarkStart w:name="z47" w:id="38"/>
    <w:p>
      <w:pPr>
        <w:spacing w:after="0"/>
        <w:ind w:left="0"/>
        <w:jc w:val="both"/>
      </w:pPr>
      <w:r>
        <w:rPr>
          <w:rFonts w:ascii="Times New Roman"/>
          <w:b w:val="false"/>
          <w:i w:val="false"/>
          <w:color w:val="000000"/>
          <w:sz w:val="28"/>
        </w:rPr>
        <w:t>
      Орналасқан орны: Ганюшкин ауылы, Қыдыр ата көшесі №2 А үй, "Атырау облысы Құрманғазы аудандық білім бөлімі" мемлекеттік мекемесінің "Ганюшкин мектеп-интернаты" коммуналдық мемлекеттік мекемесінің ғимараты.</w:t>
      </w:r>
    </w:p>
    <w:bookmarkEnd w:id="38"/>
    <w:bookmarkStart w:name="z48" w:id="39"/>
    <w:p>
      <w:pPr>
        <w:spacing w:after="0"/>
        <w:ind w:left="0"/>
        <w:jc w:val="both"/>
      </w:pPr>
      <w:r>
        <w:rPr>
          <w:rFonts w:ascii="Times New Roman"/>
          <w:b w:val="false"/>
          <w:i w:val="false"/>
          <w:color w:val="000000"/>
          <w:sz w:val="28"/>
        </w:rPr>
        <w:t>
      Телефон 8(71233) 2-43-30</w:t>
      </w:r>
    </w:p>
    <w:bookmarkEnd w:id="39"/>
    <w:bookmarkStart w:name="z49" w:id="40"/>
    <w:p>
      <w:pPr>
        <w:spacing w:after="0"/>
        <w:ind w:left="0"/>
        <w:jc w:val="both"/>
      </w:pPr>
      <w:r>
        <w:rPr>
          <w:rFonts w:ascii="Times New Roman"/>
          <w:b w:val="false"/>
          <w:i w:val="false"/>
          <w:color w:val="000000"/>
          <w:sz w:val="28"/>
        </w:rPr>
        <w:t>
      Шекаралары: Қабдолова көшесі, Қыдыр ата көшесі, Алипов көшесі.</w:t>
      </w:r>
    </w:p>
    <w:bookmarkEnd w:id="40"/>
    <w:bookmarkStart w:name="z50" w:id="41"/>
    <w:p>
      <w:pPr>
        <w:spacing w:after="0"/>
        <w:ind w:left="0"/>
        <w:jc w:val="both"/>
      </w:pPr>
      <w:r>
        <w:rPr>
          <w:rFonts w:ascii="Times New Roman"/>
          <w:b w:val="false"/>
          <w:i w:val="false"/>
          <w:color w:val="000000"/>
          <w:sz w:val="28"/>
        </w:rPr>
        <w:t>
      №174 сайлау учаскесі</w:t>
      </w:r>
    </w:p>
    <w:bookmarkEnd w:id="41"/>
    <w:bookmarkStart w:name="z51" w:id="42"/>
    <w:p>
      <w:pPr>
        <w:spacing w:after="0"/>
        <w:ind w:left="0"/>
        <w:jc w:val="both"/>
      </w:pPr>
      <w:r>
        <w:rPr>
          <w:rFonts w:ascii="Times New Roman"/>
          <w:b w:val="false"/>
          <w:i w:val="false"/>
          <w:color w:val="000000"/>
          <w:sz w:val="28"/>
        </w:rPr>
        <w:t>
      Орналасқан орны: Ганюшкино ауылы, Атырау көшесі №10 үй, "Атырау облысы Құрманғазы аудандық білім бөлімі" мемлекеттік мекемесінің "Б.Бегалиев атындағы жалпы орта мектебі" коммуналдық мемлекеттік мекемесінің ғимараты.</w:t>
      </w:r>
    </w:p>
    <w:bookmarkEnd w:id="42"/>
    <w:bookmarkStart w:name="z52" w:id="43"/>
    <w:p>
      <w:pPr>
        <w:spacing w:after="0"/>
        <w:ind w:left="0"/>
        <w:jc w:val="both"/>
      </w:pPr>
      <w:r>
        <w:rPr>
          <w:rFonts w:ascii="Times New Roman"/>
          <w:b w:val="false"/>
          <w:i w:val="false"/>
          <w:color w:val="000000"/>
          <w:sz w:val="28"/>
        </w:rPr>
        <w:t>
      Телефон 8(71233) 2-42-13</w:t>
      </w:r>
    </w:p>
    <w:bookmarkEnd w:id="43"/>
    <w:bookmarkStart w:name="z53" w:id="44"/>
    <w:p>
      <w:pPr>
        <w:spacing w:after="0"/>
        <w:ind w:left="0"/>
        <w:jc w:val="both"/>
      </w:pPr>
      <w:r>
        <w:rPr>
          <w:rFonts w:ascii="Times New Roman"/>
          <w:b w:val="false"/>
          <w:i w:val="false"/>
          <w:color w:val="000000"/>
          <w:sz w:val="28"/>
        </w:rPr>
        <w:t>
      Шекаралары: Шайхимов көшесі, Желтоқсан көшесі, Отан көшесі, Атырау көшесі, Азаттық көшесі, Тәуелсіздік көшесі, Достық көшесі, Кәрімұлы көшесі, Ізжан және Камал Жанабаевтар көшесі, Жерұйық көшесі, Керуен көшесі, Нұрлы көшесі, Наркескен көшесі.</w:t>
      </w:r>
    </w:p>
    <w:bookmarkEnd w:id="44"/>
    <w:bookmarkStart w:name="z54" w:id="45"/>
    <w:p>
      <w:pPr>
        <w:spacing w:after="0"/>
        <w:ind w:left="0"/>
        <w:jc w:val="both"/>
      </w:pPr>
      <w:r>
        <w:rPr>
          <w:rFonts w:ascii="Times New Roman"/>
          <w:b w:val="false"/>
          <w:i w:val="false"/>
          <w:color w:val="000000"/>
          <w:sz w:val="28"/>
        </w:rPr>
        <w:t>
      №175 сайлау учаскесі</w:t>
      </w:r>
    </w:p>
    <w:bookmarkEnd w:id="45"/>
    <w:bookmarkStart w:name="z55" w:id="46"/>
    <w:p>
      <w:pPr>
        <w:spacing w:after="0"/>
        <w:ind w:left="0"/>
        <w:jc w:val="both"/>
      </w:pPr>
      <w:r>
        <w:rPr>
          <w:rFonts w:ascii="Times New Roman"/>
          <w:b w:val="false"/>
          <w:i w:val="false"/>
          <w:color w:val="000000"/>
          <w:sz w:val="28"/>
        </w:rPr>
        <w:t>
      Орналасқан орны: Ганюшкино ауылы, Школьная көшесі №1 үй, "Атырау облысы Құрманғазы аудандық білім бөлімі" мемлекеттік мекемесінің "М.Әуезов атындағы жалпы орта мектебі" коммуналдық мемлекеттік мекемесі ғимараты.</w:t>
      </w:r>
    </w:p>
    <w:bookmarkEnd w:id="46"/>
    <w:bookmarkStart w:name="z56" w:id="47"/>
    <w:p>
      <w:pPr>
        <w:spacing w:after="0"/>
        <w:ind w:left="0"/>
        <w:jc w:val="both"/>
      </w:pPr>
      <w:r>
        <w:rPr>
          <w:rFonts w:ascii="Times New Roman"/>
          <w:b w:val="false"/>
          <w:i w:val="false"/>
          <w:color w:val="000000"/>
          <w:sz w:val="28"/>
        </w:rPr>
        <w:t>
      Телефон 8(71233) 2-50-77</w:t>
      </w:r>
    </w:p>
    <w:bookmarkEnd w:id="47"/>
    <w:bookmarkStart w:name="z57" w:id="48"/>
    <w:p>
      <w:pPr>
        <w:spacing w:after="0"/>
        <w:ind w:left="0"/>
        <w:jc w:val="both"/>
      </w:pPr>
      <w:r>
        <w:rPr>
          <w:rFonts w:ascii="Times New Roman"/>
          <w:b w:val="false"/>
          <w:i w:val="false"/>
          <w:color w:val="000000"/>
          <w:sz w:val="28"/>
        </w:rPr>
        <w:t>
      Шекаралары: Тұрақбаев көшесі, Ниғметов көшесі, Болашақ көшесі, Сәулет көшесі, Мұрагер көшесі, Әуезов көшесі, Елубаев көшесі, Құрылысшы көшесі, Юсупов көшесі, Жолмуханов көшесі, Егеменді Қазақстан көшесі, Жолжанов көшесі, Шолтыров көшесі, Өркениет көшесі.</w:t>
      </w:r>
    </w:p>
    <w:bookmarkEnd w:id="48"/>
    <w:bookmarkStart w:name="z58" w:id="49"/>
    <w:p>
      <w:pPr>
        <w:spacing w:after="0"/>
        <w:ind w:left="0"/>
        <w:jc w:val="both"/>
      </w:pPr>
      <w:r>
        <w:rPr>
          <w:rFonts w:ascii="Times New Roman"/>
          <w:b w:val="false"/>
          <w:i w:val="false"/>
          <w:color w:val="000000"/>
          <w:sz w:val="28"/>
        </w:rPr>
        <w:t>
      №176 сайлау учаскесі</w:t>
      </w:r>
    </w:p>
    <w:bookmarkEnd w:id="49"/>
    <w:bookmarkStart w:name="z59" w:id="50"/>
    <w:p>
      <w:pPr>
        <w:spacing w:after="0"/>
        <w:ind w:left="0"/>
        <w:jc w:val="both"/>
      </w:pPr>
      <w:r>
        <w:rPr>
          <w:rFonts w:ascii="Times New Roman"/>
          <w:b w:val="false"/>
          <w:i w:val="false"/>
          <w:color w:val="000000"/>
          <w:sz w:val="28"/>
        </w:rPr>
        <w:t>
      Орналасқан орны: Орлы ауылы, Манаева көшесі №13 үй, "Атырау облысы Құрманғазы аудандық ішкі саясат, мәдениет және тілдерді дамыту бөлімі" мемлекеттік мекемесінің "Калинин ауылдық мәдениет үйі" мемлекеттік коммуналдық қазыналық кәсіпорынының ғимараты.</w:t>
      </w:r>
    </w:p>
    <w:bookmarkEnd w:id="50"/>
    <w:bookmarkStart w:name="z60" w:id="51"/>
    <w:p>
      <w:pPr>
        <w:spacing w:after="0"/>
        <w:ind w:left="0"/>
        <w:jc w:val="both"/>
      </w:pPr>
      <w:r>
        <w:rPr>
          <w:rFonts w:ascii="Times New Roman"/>
          <w:b w:val="false"/>
          <w:i w:val="false"/>
          <w:color w:val="000000"/>
          <w:sz w:val="28"/>
        </w:rPr>
        <w:t>
      Телефон 8(71233) 3-55-52</w:t>
      </w:r>
    </w:p>
    <w:bookmarkEnd w:id="51"/>
    <w:bookmarkStart w:name="z61" w:id="52"/>
    <w:p>
      <w:pPr>
        <w:spacing w:after="0"/>
        <w:ind w:left="0"/>
        <w:jc w:val="both"/>
      </w:pPr>
      <w:r>
        <w:rPr>
          <w:rFonts w:ascii="Times New Roman"/>
          <w:b w:val="false"/>
          <w:i w:val="false"/>
          <w:color w:val="000000"/>
          <w:sz w:val="28"/>
        </w:rPr>
        <w:t>
      Шекаралары: Орлы ауылы, Каспий ауылы, Шестой ауылы</w:t>
      </w:r>
    </w:p>
    <w:bookmarkEnd w:id="52"/>
    <w:bookmarkStart w:name="z62" w:id="53"/>
    <w:p>
      <w:pPr>
        <w:spacing w:after="0"/>
        <w:ind w:left="0"/>
        <w:jc w:val="both"/>
      </w:pPr>
      <w:r>
        <w:rPr>
          <w:rFonts w:ascii="Times New Roman"/>
          <w:b w:val="false"/>
          <w:i w:val="false"/>
          <w:color w:val="000000"/>
          <w:sz w:val="28"/>
        </w:rPr>
        <w:t>
      №177 сайлау учаскесі</w:t>
      </w:r>
    </w:p>
    <w:bookmarkEnd w:id="53"/>
    <w:bookmarkStart w:name="z63" w:id="54"/>
    <w:p>
      <w:pPr>
        <w:spacing w:after="0"/>
        <w:ind w:left="0"/>
        <w:jc w:val="both"/>
      </w:pPr>
      <w:r>
        <w:rPr>
          <w:rFonts w:ascii="Times New Roman"/>
          <w:b w:val="false"/>
          <w:i w:val="false"/>
          <w:color w:val="000000"/>
          <w:sz w:val="28"/>
        </w:rPr>
        <w:t>
      Орналасқан орны: Приморье ауылы, Исатай көшесі №28 үй, "Атырау облысы Құрманғазы аудандық ішкі саясат, мәдениет және тілдерді дамыту бөлімі" мемлекеттік мекемесінің "Приморье ауылдық клубы" мемлекеттік коммуналдық қазыналық кәсіпорынының ғимараты.</w:t>
      </w:r>
    </w:p>
    <w:bookmarkEnd w:id="54"/>
    <w:bookmarkStart w:name="z64" w:id="55"/>
    <w:p>
      <w:pPr>
        <w:spacing w:after="0"/>
        <w:ind w:left="0"/>
        <w:jc w:val="both"/>
      </w:pPr>
      <w:r>
        <w:rPr>
          <w:rFonts w:ascii="Times New Roman"/>
          <w:b w:val="false"/>
          <w:i w:val="false"/>
          <w:color w:val="000000"/>
          <w:sz w:val="28"/>
        </w:rPr>
        <w:t>
      Телефон 8(71233) 3-75-40</w:t>
      </w:r>
    </w:p>
    <w:bookmarkEnd w:id="55"/>
    <w:bookmarkStart w:name="z65" w:id="56"/>
    <w:p>
      <w:pPr>
        <w:spacing w:after="0"/>
        <w:ind w:left="0"/>
        <w:jc w:val="both"/>
      </w:pPr>
      <w:r>
        <w:rPr>
          <w:rFonts w:ascii="Times New Roman"/>
          <w:b w:val="false"/>
          <w:i w:val="false"/>
          <w:color w:val="000000"/>
          <w:sz w:val="28"/>
        </w:rPr>
        <w:t xml:space="preserve">
      Шекаралары: Приморье ауылы, Дәулет ауылы, Құмарғали ауылы, Шайхы ауылы. </w:t>
      </w:r>
    </w:p>
    <w:bookmarkEnd w:id="56"/>
    <w:bookmarkStart w:name="z66" w:id="57"/>
    <w:p>
      <w:pPr>
        <w:spacing w:after="0"/>
        <w:ind w:left="0"/>
        <w:jc w:val="both"/>
      </w:pPr>
      <w:r>
        <w:rPr>
          <w:rFonts w:ascii="Times New Roman"/>
          <w:b w:val="false"/>
          <w:i w:val="false"/>
          <w:color w:val="000000"/>
          <w:sz w:val="28"/>
        </w:rPr>
        <w:t>
      №178 сайлау учаскесі</w:t>
      </w:r>
    </w:p>
    <w:bookmarkEnd w:id="57"/>
    <w:bookmarkStart w:name="z67" w:id="58"/>
    <w:p>
      <w:pPr>
        <w:spacing w:after="0"/>
        <w:ind w:left="0"/>
        <w:jc w:val="both"/>
      </w:pPr>
      <w:r>
        <w:rPr>
          <w:rFonts w:ascii="Times New Roman"/>
          <w:b w:val="false"/>
          <w:i w:val="false"/>
          <w:color w:val="000000"/>
          <w:sz w:val="28"/>
        </w:rPr>
        <w:t>
      Орналасқан орны: Нұржау ауылы, Акботин көшесі №27 үй, "Атырау облысы Құрманғазы аудандық ішкі саясат, мәдениет және тілдерді дамыту бөлімі" мемлекеттік мекемесінің "Нұржау ауылдық мәдениет үйі" мемлекеттік коммуналдық қазыналық кәсіпорынының ғимараты.</w:t>
      </w:r>
    </w:p>
    <w:bookmarkEnd w:id="58"/>
    <w:bookmarkStart w:name="z68" w:id="59"/>
    <w:p>
      <w:pPr>
        <w:spacing w:after="0"/>
        <w:ind w:left="0"/>
        <w:jc w:val="both"/>
      </w:pPr>
      <w:r>
        <w:rPr>
          <w:rFonts w:ascii="Times New Roman"/>
          <w:b w:val="false"/>
          <w:i w:val="false"/>
          <w:color w:val="000000"/>
          <w:sz w:val="28"/>
        </w:rPr>
        <w:t>
      Телефон 8(71233) 5-57-00</w:t>
      </w:r>
    </w:p>
    <w:bookmarkEnd w:id="59"/>
    <w:bookmarkStart w:name="z69" w:id="60"/>
    <w:p>
      <w:pPr>
        <w:spacing w:after="0"/>
        <w:ind w:left="0"/>
        <w:jc w:val="both"/>
      </w:pPr>
      <w:r>
        <w:rPr>
          <w:rFonts w:ascii="Times New Roman"/>
          <w:b w:val="false"/>
          <w:i w:val="false"/>
          <w:color w:val="000000"/>
          <w:sz w:val="28"/>
        </w:rPr>
        <w:t>
      Шекаралары: Нұржау ауылы.</w:t>
      </w:r>
    </w:p>
    <w:bookmarkEnd w:id="60"/>
    <w:bookmarkStart w:name="z70" w:id="61"/>
    <w:p>
      <w:pPr>
        <w:spacing w:after="0"/>
        <w:ind w:left="0"/>
        <w:jc w:val="both"/>
      </w:pPr>
      <w:r>
        <w:rPr>
          <w:rFonts w:ascii="Times New Roman"/>
          <w:b w:val="false"/>
          <w:i w:val="false"/>
          <w:color w:val="000000"/>
          <w:sz w:val="28"/>
        </w:rPr>
        <w:t>
      №179 сайлау учаскесі</w:t>
      </w:r>
    </w:p>
    <w:bookmarkEnd w:id="61"/>
    <w:bookmarkStart w:name="z71" w:id="62"/>
    <w:p>
      <w:pPr>
        <w:spacing w:after="0"/>
        <w:ind w:left="0"/>
        <w:jc w:val="both"/>
      </w:pPr>
      <w:r>
        <w:rPr>
          <w:rFonts w:ascii="Times New Roman"/>
          <w:b w:val="false"/>
          <w:i w:val="false"/>
          <w:color w:val="000000"/>
          <w:sz w:val="28"/>
        </w:rPr>
        <w:t>
      Орналасқан орны: Жамбыл ауылы, Жасканат көшесі №1 үй, "Атырау облысы Құрманғазы аудандық білім бөлімі" мемлекеттік мекемесінің "Панфилов атындағы жалпы орта мектебі" коммуналдық мемлекеттік мекемесінің ғимараты.</w:t>
      </w:r>
    </w:p>
    <w:bookmarkEnd w:id="62"/>
    <w:bookmarkStart w:name="z72" w:id="63"/>
    <w:p>
      <w:pPr>
        <w:spacing w:after="0"/>
        <w:ind w:left="0"/>
        <w:jc w:val="both"/>
      </w:pPr>
      <w:r>
        <w:rPr>
          <w:rFonts w:ascii="Times New Roman"/>
          <w:b w:val="false"/>
          <w:i w:val="false"/>
          <w:color w:val="000000"/>
          <w:sz w:val="28"/>
        </w:rPr>
        <w:t>
      Телефон 8(71233) 5-56-85</w:t>
      </w:r>
    </w:p>
    <w:bookmarkEnd w:id="63"/>
    <w:bookmarkStart w:name="z73" w:id="64"/>
    <w:p>
      <w:pPr>
        <w:spacing w:after="0"/>
        <w:ind w:left="0"/>
        <w:jc w:val="both"/>
      </w:pPr>
      <w:r>
        <w:rPr>
          <w:rFonts w:ascii="Times New Roman"/>
          <w:b w:val="false"/>
          <w:i w:val="false"/>
          <w:color w:val="000000"/>
          <w:sz w:val="28"/>
        </w:rPr>
        <w:t>
      Шекаралары: Жамбыл ауылы.</w:t>
      </w:r>
    </w:p>
    <w:bookmarkEnd w:id="64"/>
    <w:bookmarkStart w:name="z74" w:id="65"/>
    <w:p>
      <w:pPr>
        <w:spacing w:after="0"/>
        <w:ind w:left="0"/>
        <w:jc w:val="both"/>
      </w:pPr>
      <w:r>
        <w:rPr>
          <w:rFonts w:ascii="Times New Roman"/>
          <w:b w:val="false"/>
          <w:i w:val="false"/>
          <w:color w:val="000000"/>
          <w:sz w:val="28"/>
        </w:rPr>
        <w:t>
      №180 сайлау учаскесі</w:t>
      </w:r>
    </w:p>
    <w:bookmarkEnd w:id="65"/>
    <w:bookmarkStart w:name="z75" w:id="66"/>
    <w:p>
      <w:pPr>
        <w:spacing w:after="0"/>
        <w:ind w:left="0"/>
        <w:jc w:val="both"/>
      </w:pPr>
      <w:r>
        <w:rPr>
          <w:rFonts w:ascii="Times New Roman"/>
          <w:b w:val="false"/>
          <w:i w:val="false"/>
          <w:color w:val="000000"/>
          <w:sz w:val="28"/>
        </w:rPr>
        <w:t>
      Орналасқан орны: Дашино ауылы, Сайып Рыскалиева көшесі №10 үй, "Атырау облысы Құрманғазы аудандық білім бөлімі" мемлекеттік мекемесінің "Ы.Алтынсарин атындағы жалпы орта мектебі" коммуналдық мемлекеттік мекемесінің ғимараты.</w:t>
      </w:r>
    </w:p>
    <w:bookmarkEnd w:id="66"/>
    <w:bookmarkStart w:name="z76" w:id="67"/>
    <w:p>
      <w:pPr>
        <w:spacing w:after="0"/>
        <w:ind w:left="0"/>
        <w:jc w:val="both"/>
      </w:pPr>
      <w:r>
        <w:rPr>
          <w:rFonts w:ascii="Times New Roman"/>
          <w:b w:val="false"/>
          <w:i w:val="false"/>
          <w:color w:val="000000"/>
          <w:sz w:val="28"/>
        </w:rPr>
        <w:t>
      Телефон 8(71233) 3-42-30</w:t>
      </w:r>
    </w:p>
    <w:bookmarkEnd w:id="67"/>
    <w:bookmarkStart w:name="z77" w:id="68"/>
    <w:p>
      <w:pPr>
        <w:spacing w:after="0"/>
        <w:ind w:left="0"/>
        <w:jc w:val="both"/>
      </w:pPr>
      <w:r>
        <w:rPr>
          <w:rFonts w:ascii="Times New Roman"/>
          <w:b w:val="false"/>
          <w:i w:val="false"/>
          <w:color w:val="000000"/>
          <w:sz w:val="28"/>
        </w:rPr>
        <w:t>
      Шекаралары: Дәшін ауылы, Шағырлы ауылы, Жасарал ауылы, Күйген ауылы.</w:t>
      </w:r>
    </w:p>
    <w:bookmarkEnd w:id="68"/>
    <w:bookmarkStart w:name="z78" w:id="69"/>
    <w:p>
      <w:pPr>
        <w:spacing w:after="0"/>
        <w:ind w:left="0"/>
        <w:jc w:val="both"/>
      </w:pPr>
      <w:r>
        <w:rPr>
          <w:rFonts w:ascii="Times New Roman"/>
          <w:b w:val="false"/>
          <w:i w:val="false"/>
          <w:color w:val="000000"/>
          <w:sz w:val="28"/>
        </w:rPr>
        <w:t>
      №181 сайлау учаскесі</w:t>
      </w:r>
    </w:p>
    <w:bookmarkEnd w:id="69"/>
    <w:bookmarkStart w:name="z79" w:id="70"/>
    <w:p>
      <w:pPr>
        <w:spacing w:after="0"/>
        <w:ind w:left="0"/>
        <w:jc w:val="both"/>
      </w:pPr>
      <w:r>
        <w:rPr>
          <w:rFonts w:ascii="Times New Roman"/>
          <w:b w:val="false"/>
          <w:i w:val="false"/>
          <w:color w:val="000000"/>
          <w:sz w:val="28"/>
        </w:rPr>
        <w:t>
      Орналасқан орны: Ақкөл ауылы, Куспанова көшесі №13 үй, "Атырау облысы Құрманғазы аудандық ішкі саясат, мәдениет және тілдерді дамыту бөлімі" мемлекеттік мекемесінің "Ақкөл ауылдық мәдениет үйі" мемлекеттік коммуналдық қазыналық кәсіпорынының ғимараты.</w:t>
      </w:r>
    </w:p>
    <w:bookmarkEnd w:id="70"/>
    <w:bookmarkStart w:name="z80" w:id="71"/>
    <w:p>
      <w:pPr>
        <w:spacing w:after="0"/>
        <w:ind w:left="0"/>
        <w:jc w:val="both"/>
      </w:pPr>
      <w:r>
        <w:rPr>
          <w:rFonts w:ascii="Times New Roman"/>
          <w:b w:val="false"/>
          <w:i w:val="false"/>
          <w:color w:val="000000"/>
          <w:sz w:val="28"/>
        </w:rPr>
        <w:t>
      Телефон 8(71233) 7-15-40</w:t>
      </w:r>
    </w:p>
    <w:bookmarkEnd w:id="71"/>
    <w:bookmarkStart w:name="z81" w:id="72"/>
    <w:p>
      <w:pPr>
        <w:spacing w:after="0"/>
        <w:ind w:left="0"/>
        <w:jc w:val="both"/>
      </w:pPr>
      <w:r>
        <w:rPr>
          <w:rFonts w:ascii="Times New Roman"/>
          <w:b w:val="false"/>
          <w:i w:val="false"/>
          <w:color w:val="000000"/>
          <w:sz w:val="28"/>
        </w:rPr>
        <w:t>
      Шекаралары: Құспанов көшесі, Құнанбаев көшесі, Иманов көшесі, Өтемісов көшесі, Қалдаяқов көшесі, Бейбарыс көшесі, Молдағұлова көшесі, Мәметова көшесі, Сәрсенбаев көшесі, Нәжімеденов көшесі, Жабаев көшесі, Қошқарбаев көшесі, Мақатаев көшесі, Сейфуллин көшесі, Қонаев көшесі, Әуезов көшесі №11-15 үйлер.</w:t>
      </w:r>
    </w:p>
    <w:bookmarkEnd w:id="72"/>
    <w:bookmarkStart w:name="z82" w:id="73"/>
    <w:p>
      <w:pPr>
        <w:spacing w:after="0"/>
        <w:ind w:left="0"/>
        <w:jc w:val="both"/>
      </w:pPr>
      <w:r>
        <w:rPr>
          <w:rFonts w:ascii="Times New Roman"/>
          <w:b w:val="false"/>
          <w:i w:val="false"/>
          <w:color w:val="000000"/>
          <w:sz w:val="28"/>
        </w:rPr>
        <w:t>
      №182 сайлау учаскесі</w:t>
      </w:r>
    </w:p>
    <w:bookmarkEnd w:id="73"/>
    <w:bookmarkStart w:name="z83" w:id="74"/>
    <w:p>
      <w:pPr>
        <w:spacing w:after="0"/>
        <w:ind w:left="0"/>
        <w:jc w:val="both"/>
      </w:pPr>
      <w:r>
        <w:rPr>
          <w:rFonts w:ascii="Times New Roman"/>
          <w:b w:val="false"/>
          <w:i w:val="false"/>
          <w:color w:val="000000"/>
          <w:sz w:val="28"/>
        </w:rPr>
        <w:t>
      Орналасқан орны: Ақкөл ауылы, Куспанова көшесі №6 үй, "Атырау облысы Құрманғазы аудандық білім бөлімі" мемлекеттік мекемесінің "Ақкөл жалпы орта мектебі" коммуналдық мемлекеттік мекемесінің ғимараты.</w:t>
      </w:r>
    </w:p>
    <w:bookmarkEnd w:id="74"/>
    <w:bookmarkStart w:name="z84" w:id="75"/>
    <w:p>
      <w:pPr>
        <w:spacing w:after="0"/>
        <w:ind w:left="0"/>
        <w:jc w:val="both"/>
      </w:pPr>
      <w:r>
        <w:rPr>
          <w:rFonts w:ascii="Times New Roman"/>
          <w:b w:val="false"/>
          <w:i w:val="false"/>
          <w:color w:val="000000"/>
          <w:sz w:val="28"/>
        </w:rPr>
        <w:t>
      Телефон 8(71233) 7-11-48</w:t>
      </w:r>
    </w:p>
    <w:bookmarkEnd w:id="75"/>
    <w:bookmarkStart w:name="z85" w:id="76"/>
    <w:p>
      <w:pPr>
        <w:spacing w:after="0"/>
        <w:ind w:left="0"/>
        <w:jc w:val="both"/>
      </w:pPr>
      <w:r>
        <w:rPr>
          <w:rFonts w:ascii="Times New Roman"/>
          <w:b w:val="false"/>
          <w:i w:val="false"/>
          <w:color w:val="000000"/>
          <w:sz w:val="28"/>
        </w:rPr>
        <w:t xml:space="preserve">
      Шекаралары: Сәтбаев көшесі, Нурпейісова көшесі, Сағырбаев көшесі, Тайманов көшесі, Уәлиханов көшесі, Алтынсарин көшесі, Әлиев көшесі, Тельман көшесі, Арқалық көшесі, Жангелдин көшесі, Құлес көшесі, Әуезов көшесі №1-10 үйлер, №16-30 үйлер, №32 үй, №34 үй, №36 үй, №38 үй. </w:t>
      </w:r>
    </w:p>
    <w:bookmarkEnd w:id="76"/>
    <w:bookmarkStart w:name="z86" w:id="77"/>
    <w:p>
      <w:pPr>
        <w:spacing w:after="0"/>
        <w:ind w:left="0"/>
        <w:jc w:val="both"/>
      </w:pPr>
      <w:r>
        <w:rPr>
          <w:rFonts w:ascii="Times New Roman"/>
          <w:b w:val="false"/>
          <w:i w:val="false"/>
          <w:color w:val="000000"/>
          <w:sz w:val="28"/>
        </w:rPr>
        <w:t>
      №183 сайлау учаскесі</w:t>
      </w:r>
    </w:p>
    <w:bookmarkEnd w:id="77"/>
    <w:bookmarkStart w:name="z87" w:id="78"/>
    <w:p>
      <w:pPr>
        <w:spacing w:after="0"/>
        <w:ind w:left="0"/>
        <w:jc w:val="both"/>
      </w:pPr>
      <w:r>
        <w:rPr>
          <w:rFonts w:ascii="Times New Roman"/>
          <w:b w:val="false"/>
          <w:i w:val="false"/>
          <w:color w:val="000000"/>
          <w:sz w:val="28"/>
        </w:rPr>
        <w:t>
      Орналасқан орны: Қиғаш ауылы, Калдаякова көшесі №8 үй, "Атырау облысы Құрманғазы аудандық ішкі саясат, мәдениет және тілдерді дамыту бөлімі" мемлекеттік мекемесінің "Қиғаш ауылдық клубы" мемлекеттік коммуналдық қазыналық кәсіпорынының ғимараты.</w:t>
      </w:r>
    </w:p>
    <w:bookmarkEnd w:id="78"/>
    <w:bookmarkStart w:name="z88" w:id="79"/>
    <w:p>
      <w:pPr>
        <w:spacing w:after="0"/>
        <w:ind w:left="0"/>
        <w:jc w:val="both"/>
      </w:pPr>
      <w:r>
        <w:rPr>
          <w:rFonts w:ascii="Times New Roman"/>
          <w:b w:val="false"/>
          <w:i w:val="false"/>
          <w:color w:val="000000"/>
          <w:sz w:val="28"/>
        </w:rPr>
        <w:t>
      Телефон 8(71233) 5-53-36</w:t>
      </w:r>
    </w:p>
    <w:bookmarkEnd w:id="79"/>
    <w:bookmarkStart w:name="z89" w:id="80"/>
    <w:p>
      <w:pPr>
        <w:spacing w:after="0"/>
        <w:ind w:left="0"/>
        <w:jc w:val="both"/>
      </w:pPr>
      <w:r>
        <w:rPr>
          <w:rFonts w:ascii="Times New Roman"/>
          <w:b w:val="false"/>
          <w:i w:val="false"/>
          <w:color w:val="000000"/>
          <w:sz w:val="28"/>
        </w:rPr>
        <w:t>
      Шекаралары: Д.Нурпейісова разъезі.</w:t>
      </w:r>
    </w:p>
    <w:bookmarkEnd w:id="80"/>
    <w:bookmarkStart w:name="z90" w:id="81"/>
    <w:p>
      <w:pPr>
        <w:spacing w:after="0"/>
        <w:ind w:left="0"/>
        <w:jc w:val="both"/>
      </w:pPr>
      <w:r>
        <w:rPr>
          <w:rFonts w:ascii="Times New Roman"/>
          <w:b w:val="false"/>
          <w:i w:val="false"/>
          <w:color w:val="000000"/>
          <w:sz w:val="28"/>
        </w:rPr>
        <w:t>
      №184 сайлау учаскесі</w:t>
      </w:r>
    </w:p>
    <w:bookmarkEnd w:id="81"/>
    <w:bookmarkStart w:name="z91" w:id="82"/>
    <w:p>
      <w:pPr>
        <w:spacing w:after="0"/>
        <w:ind w:left="0"/>
        <w:jc w:val="both"/>
      </w:pPr>
      <w:r>
        <w:rPr>
          <w:rFonts w:ascii="Times New Roman"/>
          <w:b w:val="false"/>
          <w:i w:val="false"/>
          <w:color w:val="000000"/>
          <w:sz w:val="28"/>
        </w:rPr>
        <w:t>
      Орналасқан орны: Жыланды ауылы, Курмангазы Сагирбаева көшесі №3 үй, "Атырау облысы Құрманғазы аудандық ішкі саясат, мәдениет және тілдерді дамыту бөлімі" мемлекеттік мекемесінің "Дыңғызыл ауылдық мәдениет үйі" мемлекеттік коммуналдық қазыналық кәсіпорынының ғимараты.</w:t>
      </w:r>
    </w:p>
    <w:bookmarkEnd w:id="82"/>
    <w:bookmarkStart w:name="z92" w:id="83"/>
    <w:p>
      <w:pPr>
        <w:spacing w:after="0"/>
        <w:ind w:left="0"/>
        <w:jc w:val="both"/>
      </w:pPr>
      <w:r>
        <w:rPr>
          <w:rFonts w:ascii="Times New Roman"/>
          <w:b w:val="false"/>
          <w:i w:val="false"/>
          <w:color w:val="000000"/>
          <w:sz w:val="28"/>
        </w:rPr>
        <w:t>
      Телефон 8(71233) 3-95-07</w:t>
      </w:r>
    </w:p>
    <w:bookmarkEnd w:id="83"/>
    <w:bookmarkStart w:name="z93" w:id="84"/>
    <w:p>
      <w:pPr>
        <w:spacing w:after="0"/>
        <w:ind w:left="0"/>
        <w:jc w:val="both"/>
      </w:pPr>
      <w:r>
        <w:rPr>
          <w:rFonts w:ascii="Times New Roman"/>
          <w:b w:val="false"/>
          <w:i w:val="false"/>
          <w:color w:val="000000"/>
          <w:sz w:val="28"/>
        </w:rPr>
        <w:t>
      Шекаралары: Жыланды ауылы.</w:t>
      </w:r>
    </w:p>
    <w:bookmarkEnd w:id="84"/>
    <w:bookmarkStart w:name="z94" w:id="85"/>
    <w:p>
      <w:pPr>
        <w:spacing w:after="0"/>
        <w:ind w:left="0"/>
        <w:jc w:val="both"/>
      </w:pPr>
      <w:r>
        <w:rPr>
          <w:rFonts w:ascii="Times New Roman"/>
          <w:b w:val="false"/>
          <w:i w:val="false"/>
          <w:color w:val="000000"/>
          <w:sz w:val="28"/>
        </w:rPr>
        <w:t>
      №185 сайлау учаскесі</w:t>
      </w:r>
    </w:p>
    <w:bookmarkEnd w:id="85"/>
    <w:bookmarkStart w:name="z95" w:id="86"/>
    <w:p>
      <w:pPr>
        <w:spacing w:after="0"/>
        <w:ind w:left="0"/>
        <w:jc w:val="both"/>
      </w:pPr>
      <w:r>
        <w:rPr>
          <w:rFonts w:ascii="Times New Roman"/>
          <w:b w:val="false"/>
          <w:i w:val="false"/>
          <w:color w:val="000000"/>
          <w:sz w:val="28"/>
        </w:rPr>
        <w:t>
      Орналасқан орны: Ғизат Әліпов ауылы, Казыбекова көшесі №27 үй, "Атырау облысы Құрманғазы аудандық білім бөлімі" мемлекеттік мекемесінің "Ж.Нәжімеденов атындағы негізгі орта мектебі" коммуналдық мемлекеттік мекемесінің ғимараты.</w:t>
      </w:r>
    </w:p>
    <w:bookmarkEnd w:id="86"/>
    <w:bookmarkStart w:name="z96" w:id="87"/>
    <w:p>
      <w:pPr>
        <w:spacing w:after="0"/>
        <w:ind w:left="0"/>
        <w:jc w:val="both"/>
      </w:pPr>
      <w:r>
        <w:rPr>
          <w:rFonts w:ascii="Times New Roman"/>
          <w:b w:val="false"/>
          <w:i w:val="false"/>
          <w:color w:val="000000"/>
          <w:sz w:val="28"/>
        </w:rPr>
        <w:t>
      Телефон 8(71233) 7-32-02</w:t>
      </w:r>
    </w:p>
    <w:bookmarkEnd w:id="87"/>
    <w:bookmarkStart w:name="z97" w:id="88"/>
    <w:p>
      <w:pPr>
        <w:spacing w:after="0"/>
        <w:ind w:left="0"/>
        <w:jc w:val="both"/>
      </w:pPr>
      <w:r>
        <w:rPr>
          <w:rFonts w:ascii="Times New Roman"/>
          <w:b w:val="false"/>
          <w:i w:val="false"/>
          <w:color w:val="000000"/>
          <w:sz w:val="28"/>
        </w:rPr>
        <w:t>
      Шекаралары: Ғизат Әліпов ауылы.</w:t>
      </w:r>
    </w:p>
    <w:bookmarkEnd w:id="88"/>
    <w:bookmarkStart w:name="z98" w:id="89"/>
    <w:p>
      <w:pPr>
        <w:spacing w:after="0"/>
        <w:ind w:left="0"/>
        <w:jc w:val="both"/>
      </w:pPr>
      <w:r>
        <w:rPr>
          <w:rFonts w:ascii="Times New Roman"/>
          <w:b w:val="false"/>
          <w:i w:val="false"/>
          <w:color w:val="000000"/>
          <w:sz w:val="28"/>
        </w:rPr>
        <w:t>
      №186 сайлау учаскесі</w:t>
      </w:r>
    </w:p>
    <w:bookmarkEnd w:id="89"/>
    <w:bookmarkStart w:name="z99" w:id="90"/>
    <w:p>
      <w:pPr>
        <w:spacing w:after="0"/>
        <w:ind w:left="0"/>
        <w:jc w:val="both"/>
      </w:pPr>
      <w:r>
        <w:rPr>
          <w:rFonts w:ascii="Times New Roman"/>
          <w:b w:val="false"/>
          <w:i w:val="false"/>
          <w:color w:val="000000"/>
          <w:sz w:val="28"/>
        </w:rPr>
        <w:t>
      Орналасқан орны: Шортанбай ауылы, А.Сарсенбаева көшесі №43 үй, "Атырау облысы Құрманғазы аудандық ішкі саясат, мәдениет және тілдерді дамыту бөлімі" мемлекеттік мекемесінің "Шортанбай ауылдық мәдениет үйі" мемлекеттік коммуналдық қазыналық кәсіпорынының ғимараты.</w:t>
      </w:r>
    </w:p>
    <w:bookmarkEnd w:id="90"/>
    <w:bookmarkStart w:name="z100" w:id="91"/>
    <w:p>
      <w:pPr>
        <w:spacing w:after="0"/>
        <w:ind w:left="0"/>
        <w:jc w:val="both"/>
      </w:pPr>
      <w:r>
        <w:rPr>
          <w:rFonts w:ascii="Times New Roman"/>
          <w:b w:val="false"/>
          <w:i w:val="false"/>
          <w:color w:val="000000"/>
          <w:sz w:val="28"/>
        </w:rPr>
        <w:t>
      Телефон 8(71233) 5-52-50</w:t>
      </w:r>
    </w:p>
    <w:bookmarkEnd w:id="91"/>
    <w:bookmarkStart w:name="z101" w:id="92"/>
    <w:p>
      <w:pPr>
        <w:spacing w:after="0"/>
        <w:ind w:left="0"/>
        <w:jc w:val="both"/>
      </w:pPr>
      <w:r>
        <w:rPr>
          <w:rFonts w:ascii="Times New Roman"/>
          <w:b w:val="false"/>
          <w:i w:val="false"/>
          <w:color w:val="000000"/>
          <w:sz w:val="28"/>
        </w:rPr>
        <w:t>
      Шекаралары: Шортанбай ауылы.</w:t>
      </w:r>
    </w:p>
    <w:bookmarkEnd w:id="92"/>
    <w:bookmarkStart w:name="z102" w:id="93"/>
    <w:p>
      <w:pPr>
        <w:spacing w:after="0"/>
        <w:ind w:left="0"/>
        <w:jc w:val="both"/>
      </w:pPr>
      <w:r>
        <w:rPr>
          <w:rFonts w:ascii="Times New Roman"/>
          <w:b w:val="false"/>
          <w:i w:val="false"/>
          <w:color w:val="000000"/>
          <w:sz w:val="28"/>
        </w:rPr>
        <w:t>
      №187 сайлау учаскесі</w:t>
      </w:r>
    </w:p>
    <w:bookmarkEnd w:id="93"/>
    <w:bookmarkStart w:name="z103" w:id="94"/>
    <w:p>
      <w:pPr>
        <w:spacing w:after="0"/>
        <w:ind w:left="0"/>
        <w:jc w:val="both"/>
      </w:pPr>
      <w:r>
        <w:rPr>
          <w:rFonts w:ascii="Times New Roman"/>
          <w:b w:val="false"/>
          <w:i w:val="false"/>
          <w:color w:val="000000"/>
          <w:sz w:val="28"/>
        </w:rPr>
        <w:t>
      Орналасқан орны: Жасталап ауылы, Жумабаева М көшесі №56 үй, "Атырау облысы Құрманғазы аудандық білім бөлімі" мемлекеттік мекемесінің "Ш.Уалиханов атындағы негізгі орта мектебі" коммуналдық мемлекеттік мекемесінің ғимараты.</w:t>
      </w:r>
    </w:p>
    <w:bookmarkEnd w:id="94"/>
    <w:bookmarkStart w:name="z104" w:id="95"/>
    <w:p>
      <w:pPr>
        <w:spacing w:after="0"/>
        <w:ind w:left="0"/>
        <w:jc w:val="both"/>
      </w:pPr>
      <w:r>
        <w:rPr>
          <w:rFonts w:ascii="Times New Roman"/>
          <w:b w:val="false"/>
          <w:i w:val="false"/>
          <w:color w:val="000000"/>
          <w:sz w:val="28"/>
        </w:rPr>
        <w:t>
      Телефон 8(71233) 5-53-61</w:t>
      </w:r>
    </w:p>
    <w:bookmarkEnd w:id="95"/>
    <w:bookmarkStart w:name="z105" w:id="96"/>
    <w:p>
      <w:pPr>
        <w:spacing w:after="0"/>
        <w:ind w:left="0"/>
        <w:jc w:val="both"/>
      </w:pPr>
      <w:r>
        <w:rPr>
          <w:rFonts w:ascii="Times New Roman"/>
          <w:b w:val="false"/>
          <w:i w:val="false"/>
          <w:color w:val="000000"/>
          <w:sz w:val="28"/>
        </w:rPr>
        <w:t>
      Шекаралары: Жасталап ауылы.</w:t>
      </w:r>
    </w:p>
    <w:bookmarkEnd w:id="96"/>
    <w:bookmarkStart w:name="z106" w:id="97"/>
    <w:p>
      <w:pPr>
        <w:spacing w:after="0"/>
        <w:ind w:left="0"/>
        <w:jc w:val="both"/>
      </w:pPr>
      <w:r>
        <w:rPr>
          <w:rFonts w:ascii="Times New Roman"/>
          <w:b w:val="false"/>
          <w:i w:val="false"/>
          <w:color w:val="000000"/>
          <w:sz w:val="28"/>
        </w:rPr>
        <w:t>
      №188 сайлау учаскесі</w:t>
      </w:r>
    </w:p>
    <w:bookmarkEnd w:id="97"/>
    <w:bookmarkStart w:name="z107" w:id="98"/>
    <w:p>
      <w:pPr>
        <w:spacing w:after="0"/>
        <w:ind w:left="0"/>
        <w:jc w:val="both"/>
      </w:pPr>
      <w:r>
        <w:rPr>
          <w:rFonts w:ascii="Times New Roman"/>
          <w:b w:val="false"/>
          <w:i w:val="false"/>
          <w:color w:val="000000"/>
          <w:sz w:val="28"/>
        </w:rPr>
        <w:t>
      Орналасқан орны: Көптоғай ауылы, Абишева көшесі №2А үй, "Атырау облысы Құрманғазы аудандық білім бөлімі" мемлекеттік мекемесінің "С.Мұқанов атындағы жалпы орта мектебі" коммуналдық мемлекеттік мекемесінің ғимараты.</w:t>
      </w:r>
    </w:p>
    <w:bookmarkEnd w:id="98"/>
    <w:bookmarkStart w:name="z108" w:id="99"/>
    <w:p>
      <w:pPr>
        <w:spacing w:after="0"/>
        <w:ind w:left="0"/>
        <w:jc w:val="both"/>
      </w:pPr>
      <w:r>
        <w:rPr>
          <w:rFonts w:ascii="Times New Roman"/>
          <w:b w:val="false"/>
          <w:i w:val="false"/>
          <w:color w:val="000000"/>
          <w:sz w:val="28"/>
        </w:rPr>
        <w:t>
      Телефон 8(71233) 3-04-28</w:t>
      </w:r>
    </w:p>
    <w:bookmarkEnd w:id="99"/>
    <w:bookmarkStart w:name="z109" w:id="100"/>
    <w:p>
      <w:pPr>
        <w:spacing w:after="0"/>
        <w:ind w:left="0"/>
        <w:jc w:val="both"/>
      </w:pPr>
      <w:r>
        <w:rPr>
          <w:rFonts w:ascii="Times New Roman"/>
          <w:b w:val="false"/>
          <w:i w:val="false"/>
          <w:color w:val="000000"/>
          <w:sz w:val="28"/>
        </w:rPr>
        <w:t>
      Шекаралары: Көптоғай ауылы, Балықшы ауылы.</w:t>
      </w:r>
    </w:p>
    <w:bookmarkEnd w:id="100"/>
    <w:bookmarkStart w:name="z110" w:id="101"/>
    <w:p>
      <w:pPr>
        <w:spacing w:after="0"/>
        <w:ind w:left="0"/>
        <w:jc w:val="both"/>
      </w:pPr>
      <w:r>
        <w:rPr>
          <w:rFonts w:ascii="Times New Roman"/>
          <w:b w:val="false"/>
          <w:i w:val="false"/>
          <w:color w:val="000000"/>
          <w:sz w:val="28"/>
        </w:rPr>
        <w:t>
      №189 сайлау учаскесі</w:t>
      </w:r>
    </w:p>
    <w:bookmarkEnd w:id="101"/>
    <w:bookmarkStart w:name="z111" w:id="102"/>
    <w:p>
      <w:pPr>
        <w:spacing w:after="0"/>
        <w:ind w:left="0"/>
        <w:jc w:val="both"/>
      </w:pPr>
      <w:r>
        <w:rPr>
          <w:rFonts w:ascii="Times New Roman"/>
          <w:b w:val="false"/>
          <w:i w:val="false"/>
          <w:color w:val="000000"/>
          <w:sz w:val="28"/>
        </w:rPr>
        <w:t>
      Орналасқан орны: Котяевка ауылы, Салыкбаева көшесі №6 үй, "Атырау облысы Құрманғазы аудандық білім бөлімі" мемлекеттік мекемесінің "Н.К.Крупская атындағы жалпы орта мектебі" коммуналдық мемлекеттік мекемесінің ғимараты.</w:t>
      </w:r>
    </w:p>
    <w:bookmarkEnd w:id="102"/>
    <w:bookmarkStart w:name="z112" w:id="103"/>
    <w:p>
      <w:pPr>
        <w:spacing w:after="0"/>
        <w:ind w:left="0"/>
        <w:jc w:val="both"/>
      </w:pPr>
      <w:r>
        <w:rPr>
          <w:rFonts w:ascii="Times New Roman"/>
          <w:b w:val="false"/>
          <w:i w:val="false"/>
          <w:color w:val="000000"/>
          <w:sz w:val="28"/>
        </w:rPr>
        <w:t>
      Телефон 8(71233) 6-15-18</w:t>
      </w:r>
    </w:p>
    <w:bookmarkEnd w:id="103"/>
    <w:bookmarkStart w:name="z113" w:id="104"/>
    <w:p>
      <w:pPr>
        <w:spacing w:after="0"/>
        <w:ind w:left="0"/>
        <w:jc w:val="both"/>
      </w:pPr>
      <w:r>
        <w:rPr>
          <w:rFonts w:ascii="Times New Roman"/>
          <w:b w:val="false"/>
          <w:i w:val="false"/>
          <w:color w:val="000000"/>
          <w:sz w:val="28"/>
        </w:rPr>
        <w:t>
      Шекаралары: Котяев ауылы.</w:t>
      </w:r>
    </w:p>
    <w:bookmarkEnd w:id="104"/>
    <w:bookmarkStart w:name="z114" w:id="105"/>
    <w:p>
      <w:pPr>
        <w:spacing w:after="0"/>
        <w:ind w:left="0"/>
        <w:jc w:val="both"/>
      </w:pPr>
      <w:r>
        <w:rPr>
          <w:rFonts w:ascii="Times New Roman"/>
          <w:b w:val="false"/>
          <w:i w:val="false"/>
          <w:color w:val="000000"/>
          <w:sz w:val="28"/>
        </w:rPr>
        <w:t>
      №190 сайлау учаскесі</w:t>
      </w:r>
    </w:p>
    <w:bookmarkEnd w:id="105"/>
    <w:bookmarkStart w:name="z115" w:id="106"/>
    <w:p>
      <w:pPr>
        <w:spacing w:after="0"/>
        <w:ind w:left="0"/>
        <w:jc w:val="both"/>
      </w:pPr>
      <w:r>
        <w:rPr>
          <w:rFonts w:ascii="Times New Roman"/>
          <w:b w:val="false"/>
          <w:i w:val="false"/>
          <w:color w:val="000000"/>
          <w:sz w:val="28"/>
        </w:rPr>
        <w:t>
      Орналасқан орны: Кудряшево ауылы, Абая көшесі №64"в" үй, "Атырау облысы Құрманғазы аудандық ішкі саясат, мәдениет және тілдерді дамыту бөлімі" мемлекеттік мекемесінің "Кудряшов ауылдық клубы" мемлекеттік коммуналдық қазыналық кәсіпорынының ғимараты.</w:t>
      </w:r>
    </w:p>
    <w:bookmarkEnd w:id="106"/>
    <w:bookmarkStart w:name="z116" w:id="107"/>
    <w:p>
      <w:pPr>
        <w:spacing w:after="0"/>
        <w:ind w:left="0"/>
        <w:jc w:val="both"/>
      </w:pPr>
      <w:r>
        <w:rPr>
          <w:rFonts w:ascii="Times New Roman"/>
          <w:b w:val="false"/>
          <w:i w:val="false"/>
          <w:color w:val="000000"/>
          <w:sz w:val="28"/>
        </w:rPr>
        <w:t>
      Телефон 8(71233) 3-26-11</w:t>
      </w:r>
    </w:p>
    <w:bookmarkEnd w:id="107"/>
    <w:bookmarkStart w:name="z117" w:id="108"/>
    <w:p>
      <w:pPr>
        <w:spacing w:after="0"/>
        <w:ind w:left="0"/>
        <w:jc w:val="both"/>
      </w:pPr>
      <w:r>
        <w:rPr>
          <w:rFonts w:ascii="Times New Roman"/>
          <w:b w:val="false"/>
          <w:i w:val="false"/>
          <w:color w:val="000000"/>
          <w:sz w:val="28"/>
        </w:rPr>
        <w:t>
      Шекаралары: Кудряшов ауылы.</w:t>
      </w:r>
    </w:p>
    <w:bookmarkEnd w:id="108"/>
    <w:bookmarkStart w:name="z118" w:id="109"/>
    <w:p>
      <w:pPr>
        <w:spacing w:after="0"/>
        <w:ind w:left="0"/>
        <w:jc w:val="both"/>
      </w:pPr>
      <w:r>
        <w:rPr>
          <w:rFonts w:ascii="Times New Roman"/>
          <w:b w:val="false"/>
          <w:i w:val="false"/>
          <w:color w:val="000000"/>
          <w:sz w:val="28"/>
        </w:rPr>
        <w:t>
      №191 сайлау учаскесі</w:t>
      </w:r>
    </w:p>
    <w:bookmarkEnd w:id="109"/>
    <w:bookmarkStart w:name="z119" w:id="110"/>
    <w:p>
      <w:pPr>
        <w:spacing w:after="0"/>
        <w:ind w:left="0"/>
        <w:jc w:val="both"/>
      </w:pPr>
      <w:r>
        <w:rPr>
          <w:rFonts w:ascii="Times New Roman"/>
          <w:b w:val="false"/>
          <w:i w:val="false"/>
          <w:color w:val="000000"/>
          <w:sz w:val="28"/>
        </w:rPr>
        <w:t>
      Орналасқан орны: Кудряшево ауылы, Бейбітшілік көшесі №1"а" үй, "Атырау облысы Құрманғазы аудандық білім бөлімі" мемлекеттік мекемесінің "Н.В.Гоголь атындағы жалпы орта мектебі" коммуналдық мемлекеттік мекемесінің ғимараты.</w:t>
      </w:r>
    </w:p>
    <w:bookmarkEnd w:id="110"/>
    <w:bookmarkStart w:name="z120" w:id="111"/>
    <w:p>
      <w:pPr>
        <w:spacing w:after="0"/>
        <w:ind w:left="0"/>
        <w:jc w:val="both"/>
      </w:pPr>
      <w:r>
        <w:rPr>
          <w:rFonts w:ascii="Times New Roman"/>
          <w:b w:val="false"/>
          <w:i w:val="false"/>
          <w:color w:val="000000"/>
          <w:sz w:val="28"/>
        </w:rPr>
        <w:t>
      Телефон 8(71233) 6-01-67</w:t>
      </w:r>
    </w:p>
    <w:bookmarkEnd w:id="111"/>
    <w:bookmarkStart w:name="z121" w:id="112"/>
    <w:p>
      <w:pPr>
        <w:spacing w:after="0"/>
        <w:ind w:left="0"/>
        <w:jc w:val="both"/>
      </w:pPr>
      <w:r>
        <w:rPr>
          <w:rFonts w:ascii="Times New Roman"/>
          <w:b w:val="false"/>
          <w:i w:val="false"/>
          <w:color w:val="000000"/>
          <w:sz w:val="28"/>
        </w:rPr>
        <w:t>
      Шекаралары: Жаңаауыл ауылы.</w:t>
      </w:r>
    </w:p>
    <w:bookmarkEnd w:id="112"/>
    <w:bookmarkStart w:name="z122" w:id="113"/>
    <w:p>
      <w:pPr>
        <w:spacing w:after="0"/>
        <w:ind w:left="0"/>
        <w:jc w:val="both"/>
      </w:pPr>
      <w:r>
        <w:rPr>
          <w:rFonts w:ascii="Times New Roman"/>
          <w:b w:val="false"/>
          <w:i w:val="false"/>
          <w:color w:val="000000"/>
          <w:sz w:val="28"/>
        </w:rPr>
        <w:t>
      №192 сайлау учаскесі</w:t>
      </w:r>
    </w:p>
    <w:bookmarkEnd w:id="113"/>
    <w:bookmarkStart w:name="z123" w:id="114"/>
    <w:p>
      <w:pPr>
        <w:spacing w:after="0"/>
        <w:ind w:left="0"/>
        <w:jc w:val="both"/>
      </w:pPr>
      <w:r>
        <w:rPr>
          <w:rFonts w:ascii="Times New Roman"/>
          <w:b w:val="false"/>
          <w:i w:val="false"/>
          <w:color w:val="000000"/>
          <w:sz w:val="28"/>
        </w:rPr>
        <w:t>
      Орналасқан орны: Сафоновка ауылы, Женис көшесі №10 үй, "Атырау облысы Құрманғазы аудандық ішкі саясат, мәдениет және тілдерді дамыту бөлімі" мемлекеттік мекемесінің "Сафон ауылдық мәдениет үйі" мемлекеттік коммуналдық қазыналық кәсіпорынының ғимараты.</w:t>
      </w:r>
    </w:p>
    <w:bookmarkEnd w:id="114"/>
    <w:bookmarkStart w:name="z124" w:id="115"/>
    <w:p>
      <w:pPr>
        <w:spacing w:after="0"/>
        <w:ind w:left="0"/>
        <w:jc w:val="both"/>
      </w:pPr>
      <w:r>
        <w:rPr>
          <w:rFonts w:ascii="Times New Roman"/>
          <w:b w:val="false"/>
          <w:i w:val="false"/>
          <w:color w:val="000000"/>
          <w:sz w:val="28"/>
        </w:rPr>
        <w:t>
      Телефон 8(71233) 3-35-99</w:t>
      </w:r>
    </w:p>
    <w:bookmarkEnd w:id="115"/>
    <w:bookmarkStart w:name="z125" w:id="116"/>
    <w:p>
      <w:pPr>
        <w:spacing w:after="0"/>
        <w:ind w:left="0"/>
        <w:jc w:val="both"/>
      </w:pPr>
      <w:r>
        <w:rPr>
          <w:rFonts w:ascii="Times New Roman"/>
          <w:b w:val="false"/>
          <w:i w:val="false"/>
          <w:color w:val="000000"/>
          <w:sz w:val="28"/>
        </w:rPr>
        <w:t>
      Шекаралары: Сафон ауылы.</w:t>
      </w:r>
    </w:p>
    <w:bookmarkEnd w:id="116"/>
    <w:bookmarkStart w:name="z126" w:id="117"/>
    <w:p>
      <w:pPr>
        <w:spacing w:after="0"/>
        <w:ind w:left="0"/>
        <w:jc w:val="both"/>
      </w:pPr>
      <w:r>
        <w:rPr>
          <w:rFonts w:ascii="Times New Roman"/>
          <w:b w:val="false"/>
          <w:i w:val="false"/>
          <w:color w:val="000000"/>
          <w:sz w:val="28"/>
        </w:rPr>
        <w:t>
      №193 сайлау учаскесі</w:t>
      </w:r>
    </w:p>
    <w:bookmarkEnd w:id="117"/>
    <w:bookmarkStart w:name="z127" w:id="118"/>
    <w:p>
      <w:pPr>
        <w:spacing w:after="0"/>
        <w:ind w:left="0"/>
        <w:jc w:val="both"/>
      </w:pPr>
      <w:r>
        <w:rPr>
          <w:rFonts w:ascii="Times New Roman"/>
          <w:b w:val="false"/>
          <w:i w:val="false"/>
          <w:color w:val="000000"/>
          <w:sz w:val="28"/>
        </w:rPr>
        <w:t>
      Орналасқан орны: Бірлік ауылы, К.Окаева көшесі №15А үй, "Атырау облысы Құрманғазы аудандық білім бөлімі" мемлекеттік мекемесінің "С.Н.Имашев атындағы жалпы орта мектебі" коммуналдық мемлекеттік мекемесінің ғимараты.</w:t>
      </w:r>
    </w:p>
    <w:bookmarkEnd w:id="118"/>
    <w:bookmarkStart w:name="z128" w:id="119"/>
    <w:p>
      <w:pPr>
        <w:spacing w:after="0"/>
        <w:ind w:left="0"/>
        <w:jc w:val="both"/>
      </w:pPr>
      <w:r>
        <w:rPr>
          <w:rFonts w:ascii="Times New Roman"/>
          <w:b w:val="false"/>
          <w:i w:val="false"/>
          <w:color w:val="000000"/>
          <w:sz w:val="28"/>
        </w:rPr>
        <w:t>
      Телефон 8(71233) 3-13-11</w:t>
      </w:r>
    </w:p>
    <w:bookmarkEnd w:id="119"/>
    <w:bookmarkStart w:name="z129" w:id="120"/>
    <w:p>
      <w:pPr>
        <w:spacing w:after="0"/>
        <w:ind w:left="0"/>
        <w:jc w:val="both"/>
      </w:pPr>
      <w:r>
        <w:rPr>
          <w:rFonts w:ascii="Times New Roman"/>
          <w:b w:val="false"/>
          <w:i w:val="false"/>
          <w:color w:val="000000"/>
          <w:sz w:val="28"/>
        </w:rPr>
        <w:t>
      Шекаралары: Бірлік ауылы.</w:t>
      </w:r>
    </w:p>
    <w:bookmarkEnd w:id="120"/>
    <w:bookmarkStart w:name="z130" w:id="121"/>
    <w:p>
      <w:pPr>
        <w:spacing w:after="0"/>
        <w:ind w:left="0"/>
        <w:jc w:val="both"/>
      </w:pPr>
      <w:r>
        <w:rPr>
          <w:rFonts w:ascii="Times New Roman"/>
          <w:b w:val="false"/>
          <w:i w:val="false"/>
          <w:color w:val="000000"/>
          <w:sz w:val="28"/>
        </w:rPr>
        <w:t>
      №194 сайлау учаскесі</w:t>
      </w:r>
    </w:p>
    <w:bookmarkEnd w:id="121"/>
    <w:bookmarkStart w:name="z131" w:id="122"/>
    <w:p>
      <w:pPr>
        <w:spacing w:after="0"/>
        <w:ind w:left="0"/>
        <w:jc w:val="both"/>
      </w:pPr>
      <w:r>
        <w:rPr>
          <w:rFonts w:ascii="Times New Roman"/>
          <w:b w:val="false"/>
          <w:i w:val="false"/>
          <w:color w:val="000000"/>
          <w:sz w:val="28"/>
        </w:rPr>
        <w:t>
      Орналасқан орны: Аманкелді ауылы, Амангельды көшесі №18 А үй, "Атырау облысы Құрманғазы аудандық білім бөлімі" мемлекеттік мекемесінің "А.Иманов атындағы негізгі орта мектебі" коммуналдық мемлекеттік мекемесінің ғимараты.</w:t>
      </w:r>
    </w:p>
    <w:bookmarkEnd w:id="122"/>
    <w:bookmarkStart w:name="z132" w:id="123"/>
    <w:p>
      <w:pPr>
        <w:spacing w:after="0"/>
        <w:ind w:left="0"/>
        <w:jc w:val="both"/>
      </w:pPr>
      <w:r>
        <w:rPr>
          <w:rFonts w:ascii="Times New Roman"/>
          <w:b w:val="false"/>
          <w:i w:val="false"/>
          <w:color w:val="000000"/>
          <w:sz w:val="28"/>
        </w:rPr>
        <w:t>
      Телефон 8(71233) 3-10-46</w:t>
      </w:r>
    </w:p>
    <w:bookmarkEnd w:id="123"/>
    <w:bookmarkStart w:name="z133" w:id="124"/>
    <w:p>
      <w:pPr>
        <w:spacing w:after="0"/>
        <w:ind w:left="0"/>
        <w:jc w:val="both"/>
      </w:pPr>
      <w:r>
        <w:rPr>
          <w:rFonts w:ascii="Times New Roman"/>
          <w:b w:val="false"/>
          <w:i w:val="false"/>
          <w:color w:val="000000"/>
          <w:sz w:val="28"/>
        </w:rPr>
        <w:t>
      Шекаралары: Аманкелді ауылы.</w:t>
      </w:r>
    </w:p>
    <w:bookmarkEnd w:id="124"/>
    <w:bookmarkStart w:name="z134" w:id="125"/>
    <w:p>
      <w:pPr>
        <w:spacing w:after="0"/>
        <w:ind w:left="0"/>
        <w:jc w:val="both"/>
      </w:pPr>
      <w:r>
        <w:rPr>
          <w:rFonts w:ascii="Times New Roman"/>
          <w:b w:val="false"/>
          <w:i w:val="false"/>
          <w:color w:val="000000"/>
          <w:sz w:val="28"/>
        </w:rPr>
        <w:t>
      №195 сайлау учаскесі</w:t>
      </w:r>
    </w:p>
    <w:bookmarkEnd w:id="125"/>
    <w:bookmarkStart w:name="z135" w:id="126"/>
    <w:p>
      <w:pPr>
        <w:spacing w:after="0"/>
        <w:ind w:left="0"/>
        <w:jc w:val="both"/>
      </w:pPr>
      <w:r>
        <w:rPr>
          <w:rFonts w:ascii="Times New Roman"/>
          <w:b w:val="false"/>
          <w:i w:val="false"/>
          <w:color w:val="000000"/>
          <w:sz w:val="28"/>
        </w:rPr>
        <w:t>
      Орналасқан орны: Балқұдық ауылы, Абая көшесі №25 үй, "Атырау облысы Құрманғазы аудандық ішкі саясат, мәдениет және тілдерді дамыту бөлімі" мемлекеттік мекемесінің "Балқұдық ауылдық клубы" мемлекеттік коммуналдық қазыналық кәсіпорынының ғимараты.</w:t>
      </w:r>
    </w:p>
    <w:bookmarkEnd w:id="126"/>
    <w:bookmarkStart w:name="z136" w:id="127"/>
    <w:p>
      <w:pPr>
        <w:spacing w:after="0"/>
        <w:ind w:left="0"/>
        <w:jc w:val="both"/>
      </w:pPr>
      <w:r>
        <w:rPr>
          <w:rFonts w:ascii="Times New Roman"/>
          <w:b w:val="false"/>
          <w:i w:val="false"/>
          <w:color w:val="000000"/>
          <w:sz w:val="28"/>
        </w:rPr>
        <w:t>
      Телефон 8(71259) 4-14-62</w:t>
      </w:r>
    </w:p>
    <w:bookmarkEnd w:id="127"/>
    <w:bookmarkStart w:name="z137" w:id="128"/>
    <w:p>
      <w:pPr>
        <w:spacing w:after="0"/>
        <w:ind w:left="0"/>
        <w:jc w:val="both"/>
      </w:pPr>
      <w:r>
        <w:rPr>
          <w:rFonts w:ascii="Times New Roman"/>
          <w:b w:val="false"/>
          <w:i w:val="false"/>
          <w:color w:val="000000"/>
          <w:sz w:val="28"/>
        </w:rPr>
        <w:t>
      Шекаралары: Балқұдық ауылы.</w:t>
      </w:r>
    </w:p>
    <w:bookmarkEnd w:id="128"/>
    <w:bookmarkStart w:name="z138" w:id="129"/>
    <w:p>
      <w:pPr>
        <w:spacing w:after="0"/>
        <w:ind w:left="0"/>
        <w:jc w:val="both"/>
      </w:pPr>
      <w:r>
        <w:rPr>
          <w:rFonts w:ascii="Times New Roman"/>
          <w:b w:val="false"/>
          <w:i w:val="false"/>
          <w:color w:val="000000"/>
          <w:sz w:val="28"/>
        </w:rPr>
        <w:t>
      №196 сайлау учаскесі</w:t>
      </w:r>
    </w:p>
    <w:bookmarkEnd w:id="129"/>
    <w:bookmarkStart w:name="z139" w:id="130"/>
    <w:p>
      <w:pPr>
        <w:spacing w:after="0"/>
        <w:ind w:left="0"/>
        <w:jc w:val="both"/>
      </w:pPr>
      <w:r>
        <w:rPr>
          <w:rFonts w:ascii="Times New Roman"/>
          <w:b w:val="false"/>
          <w:i w:val="false"/>
          <w:color w:val="000000"/>
          <w:sz w:val="28"/>
        </w:rPr>
        <w:t>
      Орналасқан орны: Азғыр ауылы, Г.Курмангалиева көшесі №5 үй, "Атырау облысы Құрманғазы аудандық білім бөлімі" мемлекеттік мекемесінің "Азғыр негізгі орта мектебі" коммуналдық мемлекеттік мекемесінің ғимараты.</w:t>
      </w:r>
    </w:p>
    <w:bookmarkEnd w:id="130"/>
    <w:bookmarkStart w:name="z140" w:id="131"/>
    <w:p>
      <w:pPr>
        <w:spacing w:after="0"/>
        <w:ind w:left="0"/>
        <w:jc w:val="both"/>
      </w:pPr>
      <w:r>
        <w:rPr>
          <w:rFonts w:ascii="Times New Roman"/>
          <w:b w:val="false"/>
          <w:i w:val="false"/>
          <w:color w:val="000000"/>
          <w:sz w:val="28"/>
        </w:rPr>
        <w:t>
      Телефон 8(71233) 7-50-62</w:t>
      </w:r>
    </w:p>
    <w:bookmarkEnd w:id="131"/>
    <w:bookmarkStart w:name="z141" w:id="132"/>
    <w:p>
      <w:pPr>
        <w:spacing w:after="0"/>
        <w:ind w:left="0"/>
        <w:jc w:val="both"/>
      </w:pPr>
      <w:r>
        <w:rPr>
          <w:rFonts w:ascii="Times New Roman"/>
          <w:b w:val="false"/>
          <w:i w:val="false"/>
          <w:color w:val="000000"/>
          <w:sz w:val="28"/>
        </w:rPr>
        <w:t>
      Шекаралары: Азғыр ауылы.</w:t>
      </w:r>
    </w:p>
    <w:bookmarkEnd w:id="132"/>
    <w:bookmarkStart w:name="z142" w:id="133"/>
    <w:p>
      <w:pPr>
        <w:spacing w:after="0"/>
        <w:ind w:left="0"/>
        <w:jc w:val="both"/>
      </w:pPr>
      <w:r>
        <w:rPr>
          <w:rFonts w:ascii="Times New Roman"/>
          <w:b w:val="false"/>
          <w:i w:val="false"/>
          <w:color w:val="000000"/>
          <w:sz w:val="28"/>
        </w:rPr>
        <w:t>
      №197 сайлау учаскесі</w:t>
      </w:r>
    </w:p>
    <w:bookmarkEnd w:id="133"/>
    <w:bookmarkStart w:name="z143" w:id="134"/>
    <w:p>
      <w:pPr>
        <w:spacing w:after="0"/>
        <w:ind w:left="0"/>
        <w:jc w:val="both"/>
      </w:pPr>
      <w:r>
        <w:rPr>
          <w:rFonts w:ascii="Times New Roman"/>
          <w:b w:val="false"/>
          <w:i w:val="false"/>
          <w:color w:val="000000"/>
          <w:sz w:val="28"/>
        </w:rPr>
        <w:t>
      Орналасқан орны: Асан ауылы, Рыскулова Т көшесі №17 үй, "Атырау облысы Құрманғазы аудандық білім бөлімі" мемлекеттік мекемесінің "Б.Момышұлы атындағы жалпы орта мектебі" коммуналдық мемлекеттік мекемесінің ғимараты.</w:t>
      </w:r>
    </w:p>
    <w:bookmarkEnd w:id="134"/>
    <w:bookmarkStart w:name="z144" w:id="135"/>
    <w:p>
      <w:pPr>
        <w:spacing w:after="0"/>
        <w:ind w:left="0"/>
        <w:jc w:val="both"/>
      </w:pPr>
      <w:r>
        <w:rPr>
          <w:rFonts w:ascii="Times New Roman"/>
          <w:b w:val="false"/>
          <w:i w:val="false"/>
          <w:color w:val="000000"/>
          <w:sz w:val="28"/>
        </w:rPr>
        <w:t>
      Телефон 8(71233) 7-30-46</w:t>
      </w:r>
    </w:p>
    <w:bookmarkEnd w:id="135"/>
    <w:bookmarkStart w:name="z145" w:id="136"/>
    <w:p>
      <w:pPr>
        <w:spacing w:after="0"/>
        <w:ind w:left="0"/>
        <w:jc w:val="both"/>
      </w:pPr>
      <w:r>
        <w:rPr>
          <w:rFonts w:ascii="Times New Roman"/>
          <w:b w:val="false"/>
          <w:i w:val="false"/>
          <w:color w:val="000000"/>
          <w:sz w:val="28"/>
        </w:rPr>
        <w:t>
      Шекаралары: Асан ауылы.</w:t>
      </w:r>
    </w:p>
    <w:bookmarkEnd w:id="136"/>
    <w:bookmarkStart w:name="z146" w:id="137"/>
    <w:p>
      <w:pPr>
        <w:spacing w:after="0"/>
        <w:ind w:left="0"/>
        <w:jc w:val="both"/>
      </w:pPr>
      <w:r>
        <w:rPr>
          <w:rFonts w:ascii="Times New Roman"/>
          <w:b w:val="false"/>
          <w:i w:val="false"/>
          <w:color w:val="000000"/>
          <w:sz w:val="28"/>
        </w:rPr>
        <w:t>
      №198 сайлау учаскесі</w:t>
      </w:r>
    </w:p>
    <w:bookmarkEnd w:id="137"/>
    <w:bookmarkStart w:name="z147" w:id="138"/>
    <w:p>
      <w:pPr>
        <w:spacing w:after="0"/>
        <w:ind w:left="0"/>
        <w:jc w:val="both"/>
      </w:pPr>
      <w:r>
        <w:rPr>
          <w:rFonts w:ascii="Times New Roman"/>
          <w:b w:val="false"/>
          <w:i w:val="false"/>
          <w:color w:val="000000"/>
          <w:sz w:val="28"/>
        </w:rPr>
        <w:t>
      Орналасқан орны: Қоңыртерек ауылы, Жанару көшесі №3 үй, "Атырау облысы Құрманғазы аудандық білім бөлімі" мемлекеттік мекемесінің "Қоңыртерек бастауыш мектебі" коммуналдық мемлекеттік мекемесінің ғимараты.</w:t>
      </w:r>
    </w:p>
    <w:bookmarkEnd w:id="138"/>
    <w:bookmarkStart w:name="z148" w:id="139"/>
    <w:p>
      <w:pPr>
        <w:spacing w:after="0"/>
        <w:ind w:left="0"/>
        <w:jc w:val="both"/>
      </w:pPr>
      <w:r>
        <w:rPr>
          <w:rFonts w:ascii="Times New Roman"/>
          <w:b w:val="false"/>
          <w:i w:val="false"/>
          <w:color w:val="000000"/>
          <w:sz w:val="28"/>
        </w:rPr>
        <w:t>
      Телефон 8(71233) 7-60-44</w:t>
      </w:r>
    </w:p>
    <w:bookmarkEnd w:id="139"/>
    <w:bookmarkStart w:name="z149" w:id="140"/>
    <w:p>
      <w:pPr>
        <w:spacing w:after="0"/>
        <w:ind w:left="0"/>
        <w:jc w:val="both"/>
      </w:pPr>
      <w:r>
        <w:rPr>
          <w:rFonts w:ascii="Times New Roman"/>
          <w:b w:val="false"/>
          <w:i w:val="false"/>
          <w:color w:val="000000"/>
          <w:sz w:val="28"/>
        </w:rPr>
        <w:t>
      Шекаралары: Қоңыртерек ауылы.</w:t>
      </w:r>
    </w:p>
    <w:bookmarkEnd w:id="140"/>
    <w:bookmarkStart w:name="z150" w:id="141"/>
    <w:p>
      <w:pPr>
        <w:spacing w:after="0"/>
        <w:ind w:left="0"/>
        <w:jc w:val="both"/>
      </w:pPr>
      <w:r>
        <w:rPr>
          <w:rFonts w:ascii="Times New Roman"/>
          <w:b w:val="false"/>
          <w:i w:val="false"/>
          <w:color w:val="000000"/>
          <w:sz w:val="28"/>
        </w:rPr>
        <w:t>
      №199 сайлау учаскесі</w:t>
      </w:r>
    </w:p>
    <w:bookmarkEnd w:id="141"/>
    <w:bookmarkStart w:name="z151" w:id="142"/>
    <w:p>
      <w:pPr>
        <w:spacing w:after="0"/>
        <w:ind w:left="0"/>
        <w:jc w:val="both"/>
      </w:pPr>
      <w:r>
        <w:rPr>
          <w:rFonts w:ascii="Times New Roman"/>
          <w:b w:val="false"/>
          <w:i w:val="false"/>
          <w:color w:val="000000"/>
          <w:sz w:val="28"/>
        </w:rPr>
        <w:t>
      Орналасқан орны: Сүйіндік ауылы, Абая көшесі, №18 үй, "Атырау облысы Құрманғазы аудандық ішкі саясат, мәдениет және тілдерді дамыту бөлімі" мемлекеттік мекемесінің "Сүйіндік ауылдық мәдениет үйі" мемлекеттік коммуналдық қазыналық кәсіпорынының ғимараты.</w:t>
      </w:r>
    </w:p>
    <w:bookmarkEnd w:id="142"/>
    <w:bookmarkStart w:name="z152" w:id="143"/>
    <w:p>
      <w:pPr>
        <w:spacing w:after="0"/>
        <w:ind w:left="0"/>
        <w:jc w:val="both"/>
      </w:pPr>
      <w:r>
        <w:rPr>
          <w:rFonts w:ascii="Times New Roman"/>
          <w:b w:val="false"/>
          <w:i w:val="false"/>
          <w:color w:val="000000"/>
          <w:sz w:val="28"/>
        </w:rPr>
        <w:t>
      Телефон 8(71259) 5-12-14</w:t>
      </w:r>
    </w:p>
    <w:bookmarkEnd w:id="143"/>
    <w:bookmarkStart w:name="z153" w:id="144"/>
    <w:p>
      <w:pPr>
        <w:spacing w:after="0"/>
        <w:ind w:left="0"/>
        <w:jc w:val="both"/>
      </w:pPr>
      <w:r>
        <w:rPr>
          <w:rFonts w:ascii="Times New Roman"/>
          <w:b w:val="false"/>
          <w:i w:val="false"/>
          <w:color w:val="000000"/>
          <w:sz w:val="28"/>
        </w:rPr>
        <w:t>
      Шекаралары: Сүйіндік ауылы.</w:t>
      </w:r>
    </w:p>
    <w:bookmarkEnd w:id="144"/>
    <w:bookmarkStart w:name="z154" w:id="145"/>
    <w:p>
      <w:pPr>
        <w:spacing w:after="0"/>
        <w:ind w:left="0"/>
        <w:jc w:val="both"/>
      </w:pPr>
      <w:r>
        <w:rPr>
          <w:rFonts w:ascii="Times New Roman"/>
          <w:b w:val="false"/>
          <w:i w:val="false"/>
          <w:color w:val="000000"/>
          <w:sz w:val="28"/>
        </w:rPr>
        <w:t>
      №200 сайлау учаскесі</w:t>
      </w:r>
    </w:p>
    <w:bookmarkEnd w:id="145"/>
    <w:bookmarkStart w:name="z155" w:id="146"/>
    <w:p>
      <w:pPr>
        <w:spacing w:after="0"/>
        <w:ind w:left="0"/>
        <w:jc w:val="both"/>
      </w:pPr>
      <w:r>
        <w:rPr>
          <w:rFonts w:ascii="Times New Roman"/>
          <w:b w:val="false"/>
          <w:i w:val="false"/>
          <w:color w:val="000000"/>
          <w:sz w:val="28"/>
        </w:rPr>
        <w:t>
      Орналасқан орны: Жалғызапан ауылы, Жангир хана көшесі № 39 а үй, "Атырау облысы Құрманғазы аудандық ішкі саясат, мәдениет және тілдерді дамыту бөлімі" мемлекеттік мекемесінің "Лабай ауылдық клубы" мемлекеттік коммуналдық қазыналық кәсіпорынының ғимараты.</w:t>
      </w:r>
    </w:p>
    <w:bookmarkEnd w:id="146"/>
    <w:bookmarkStart w:name="z156" w:id="147"/>
    <w:p>
      <w:pPr>
        <w:spacing w:after="0"/>
        <w:ind w:left="0"/>
        <w:jc w:val="both"/>
      </w:pPr>
      <w:r>
        <w:rPr>
          <w:rFonts w:ascii="Times New Roman"/>
          <w:b w:val="false"/>
          <w:i w:val="false"/>
          <w:color w:val="000000"/>
          <w:sz w:val="28"/>
        </w:rPr>
        <w:t>
      Телефон 8(71233) 7-40-47</w:t>
      </w:r>
    </w:p>
    <w:bookmarkEnd w:id="147"/>
    <w:bookmarkStart w:name="z157" w:id="148"/>
    <w:p>
      <w:pPr>
        <w:spacing w:after="0"/>
        <w:ind w:left="0"/>
        <w:jc w:val="both"/>
      </w:pPr>
      <w:r>
        <w:rPr>
          <w:rFonts w:ascii="Times New Roman"/>
          <w:b w:val="false"/>
          <w:i w:val="false"/>
          <w:color w:val="000000"/>
          <w:sz w:val="28"/>
        </w:rPr>
        <w:t>
      Шекаралары: Жалғызапан ауылы.</w:t>
      </w:r>
    </w:p>
    <w:bookmarkEnd w:id="148"/>
    <w:bookmarkStart w:name="z158" w:id="149"/>
    <w:p>
      <w:pPr>
        <w:spacing w:after="0"/>
        <w:ind w:left="0"/>
        <w:jc w:val="both"/>
      </w:pPr>
      <w:r>
        <w:rPr>
          <w:rFonts w:ascii="Times New Roman"/>
          <w:b w:val="false"/>
          <w:i w:val="false"/>
          <w:color w:val="000000"/>
          <w:sz w:val="28"/>
        </w:rPr>
        <w:t>
      №201 сайлау учаскесі</w:t>
      </w:r>
    </w:p>
    <w:bookmarkEnd w:id="149"/>
    <w:bookmarkStart w:name="z159" w:id="150"/>
    <w:p>
      <w:pPr>
        <w:spacing w:after="0"/>
        <w:ind w:left="0"/>
        <w:jc w:val="both"/>
      </w:pPr>
      <w:r>
        <w:rPr>
          <w:rFonts w:ascii="Times New Roman"/>
          <w:b w:val="false"/>
          <w:i w:val="false"/>
          <w:color w:val="000000"/>
          <w:sz w:val="28"/>
        </w:rPr>
        <w:t>
      Орналасқан орны: Батырбек ауылы, Нарын көшесі, №11 үй, "Атырау облысы Құрманғазы аудандық білім бөлімі" мемлекеттік мекемесінің "Батырбек ауылының бастауыш мектебі" коммуналдық мемлекеттік мекемесінің ғимараты.</w:t>
      </w:r>
    </w:p>
    <w:bookmarkEnd w:id="150"/>
    <w:bookmarkStart w:name="z160" w:id="151"/>
    <w:p>
      <w:pPr>
        <w:spacing w:after="0"/>
        <w:ind w:left="0"/>
        <w:jc w:val="both"/>
      </w:pPr>
      <w:r>
        <w:rPr>
          <w:rFonts w:ascii="Times New Roman"/>
          <w:b w:val="false"/>
          <w:i w:val="false"/>
          <w:color w:val="000000"/>
          <w:sz w:val="28"/>
        </w:rPr>
        <w:t>
      Телефон 8(71233) 5-68-32</w:t>
      </w:r>
    </w:p>
    <w:bookmarkEnd w:id="151"/>
    <w:bookmarkStart w:name="z161" w:id="152"/>
    <w:p>
      <w:pPr>
        <w:spacing w:after="0"/>
        <w:ind w:left="0"/>
        <w:jc w:val="both"/>
      </w:pPr>
      <w:r>
        <w:rPr>
          <w:rFonts w:ascii="Times New Roman"/>
          <w:b w:val="false"/>
          <w:i w:val="false"/>
          <w:color w:val="000000"/>
          <w:sz w:val="28"/>
        </w:rPr>
        <w:t>
      Шекаралары: Батырбек ауылы.</w:t>
      </w:r>
    </w:p>
    <w:bookmarkEnd w:id="152"/>
    <w:bookmarkStart w:name="z162" w:id="153"/>
    <w:p>
      <w:pPr>
        <w:spacing w:after="0"/>
        <w:ind w:left="0"/>
        <w:jc w:val="both"/>
      </w:pPr>
      <w:r>
        <w:rPr>
          <w:rFonts w:ascii="Times New Roman"/>
          <w:b w:val="false"/>
          <w:i w:val="false"/>
          <w:color w:val="000000"/>
          <w:sz w:val="28"/>
        </w:rPr>
        <w:t>
      № 202 сайлау учаскесі</w:t>
      </w:r>
    </w:p>
    <w:bookmarkEnd w:id="153"/>
    <w:bookmarkStart w:name="z163" w:id="154"/>
    <w:p>
      <w:pPr>
        <w:spacing w:after="0"/>
        <w:ind w:left="0"/>
        <w:jc w:val="both"/>
      </w:pPr>
      <w:r>
        <w:rPr>
          <w:rFonts w:ascii="Times New Roman"/>
          <w:b w:val="false"/>
          <w:i w:val="false"/>
          <w:color w:val="000000"/>
          <w:sz w:val="28"/>
        </w:rPr>
        <w:t>
      Орналасқан орны: Ұштаған ауылы, Даулеткерей көшесі №2 үй, "Атырау облысы Құрманғазы аудандық ішкі саясат, мәдениет және тілдерді дамыту бөлімі" мемлекеттік мекемесінің "Ұштаған ауылдық клубы" мемлекеттік коммуналдық қазыналық кәсіпорынының ғимараты.</w:t>
      </w:r>
    </w:p>
    <w:bookmarkEnd w:id="154"/>
    <w:bookmarkStart w:name="z164" w:id="155"/>
    <w:p>
      <w:pPr>
        <w:spacing w:after="0"/>
        <w:ind w:left="0"/>
        <w:jc w:val="both"/>
      </w:pPr>
      <w:r>
        <w:rPr>
          <w:rFonts w:ascii="Times New Roman"/>
          <w:b w:val="false"/>
          <w:i w:val="false"/>
          <w:color w:val="000000"/>
          <w:sz w:val="28"/>
        </w:rPr>
        <w:t>
      Телефон 8(71233) 7-21-44</w:t>
      </w:r>
    </w:p>
    <w:bookmarkEnd w:id="155"/>
    <w:bookmarkStart w:name="z165" w:id="156"/>
    <w:p>
      <w:pPr>
        <w:spacing w:after="0"/>
        <w:ind w:left="0"/>
        <w:jc w:val="both"/>
      </w:pPr>
      <w:r>
        <w:rPr>
          <w:rFonts w:ascii="Times New Roman"/>
          <w:b w:val="false"/>
          <w:i w:val="false"/>
          <w:color w:val="000000"/>
          <w:sz w:val="28"/>
        </w:rPr>
        <w:t>
      Шекаралары: Ұштаған ауылы.</w:t>
      </w:r>
    </w:p>
    <w:bookmarkEnd w:id="156"/>
    <w:bookmarkStart w:name="z166" w:id="157"/>
    <w:p>
      <w:pPr>
        <w:spacing w:after="0"/>
        <w:ind w:left="0"/>
        <w:jc w:val="both"/>
      </w:pPr>
      <w:r>
        <w:rPr>
          <w:rFonts w:ascii="Times New Roman"/>
          <w:b w:val="false"/>
          <w:i w:val="false"/>
          <w:color w:val="000000"/>
          <w:sz w:val="28"/>
        </w:rPr>
        <w:t>
      №203 сайлау учаскесі</w:t>
      </w:r>
    </w:p>
    <w:bookmarkEnd w:id="157"/>
    <w:bookmarkStart w:name="z167" w:id="158"/>
    <w:p>
      <w:pPr>
        <w:spacing w:after="0"/>
        <w:ind w:left="0"/>
        <w:jc w:val="both"/>
      </w:pPr>
      <w:r>
        <w:rPr>
          <w:rFonts w:ascii="Times New Roman"/>
          <w:b w:val="false"/>
          <w:i w:val="false"/>
          <w:color w:val="000000"/>
          <w:sz w:val="28"/>
        </w:rPr>
        <w:t>
      Орналасқан орны: Егінқұдық ауылы, Орталық көшесі, №1 А үй, "Атырау облысы Құрманғазы аудандық білім бөлімі" мемлекеттік мекемесінің "Ш.Тұржанов атындағы негізгі орта мектебі" коммуналдық мемлекеттік мекемесінің ғимараты.</w:t>
      </w:r>
    </w:p>
    <w:bookmarkEnd w:id="158"/>
    <w:bookmarkStart w:name="z168" w:id="159"/>
    <w:p>
      <w:pPr>
        <w:spacing w:after="0"/>
        <w:ind w:left="0"/>
        <w:jc w:val="both"/>
      </w:pPr>
      <w:r>
        <w:rPr>
          <w:rFonts w:ascii="Times New Roman"/>
          <w:b w:val="false"/>
          <w:i w:val="false"/>
          <w:color w:val="000000"/>
          <w:sz w:val="28"/>
        </w:rPr>
        <w:t>
      Телефон 8(71233) 5-67-94</w:t>
      </w:r>
    </w:p>
    <w:bookmarkEnd w:id="159"/>
    <w:bookmarkStart w:name="z169" w:id="160"/>
    <w:p>
      <w:pPr>
        <w:spacing w:after="0"/>
        <w:ind w:left="0"/>
        <w:jc w:val="both"/>
      </w:pPr>
      <w:r>
        <w:rPr>
          <w:rFonts w:ascii="Times New Roman"/>
          <w:b w:val="false"/>
          <w:i w:val="false"/>
          <w:color w:val="000000"/>
          <w:sz w:val="28"/>
        </w:rPr>
        <w:t>
      Шекаралары: Егінқұдық ауылы.</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