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e87e" w14:textId="754e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мемлекеттік сатып алу басқармасы" мемлекеттік мекемесі туралы Ережені бекіту туралы" Оңтүстік Қазақстан облысы әкімдігінің 2015 жылғы 26 қаңтардағы № 18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5 ақпандағы № 33 қаулысы. Оңтүстік Қазақстан облысының Әділет департаментінде 2016 жылғы 18 ақпанда № 3593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26 қаңтардағы № 18 "Оңтүстік Қазақстан облысының мемлекеттік сатып алу басқармасы" мемлекеттік мекемесі туралы Ережені бекіту туралы" (Нормативтік құқықтық актілерді мемлекеттік тіркеу тізілімінде 3009-нөмірмен тіркелген, 2015 жылғы 11 ақпанда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"Оңтүстік Қазақстан облысының мемлекеттік сатып алу басқармасы" мемлекеттік мекемесі туралы Ереже"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"Оңтүстік Қазақстан облысының мемлекеттік сатып алу басқармасы" мемлекеттік мекемесі мемлекеттік сатып алуды, сондай-ақ облыс әкімдігімен айқындалатын бюджеттік бағдарламалар немесе тауарлар, жұмыстар, қызметтер бойынша бірыңғай мемлекеттік сатып алуды ұйымдастыру мен өткізуді жүзеге асыратын Қазақстан Республикасының мемлекеттік органы болып табылады".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Заңды тұлғаның орналасқан жері: пошталық индексі 160023, Қазақстан Республикасы, Оңтүстік Қазақстан облысы, Шымкент қаласы, Астана даңғылы, 10.";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Мемлекеттік органның миссиясы, негізгі міндеттері, функциялары, құқықтары мен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тармақшасында,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"әкімімен" деген сөз "әкімдігімен"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"тапсырыс берушінің Қазақстан Республикасының мемлекеттік сатып алу саласындағы заңнамаларында белгіленген құжаттарды қамтитын мемлекеттік сатып алуды ұйымдастыруға және өткізуге ұсынған тапсырманы қарастырады;".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1-1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"1-1) тапсырыс беруші "Оңтүстік Қазақстан облысының мемлекеттік сатып алу басқармасы" мемлекеттік мекемесін мемлекеттік сатып алудың ұйымдастырушысы деп таныған жағдайда мемлекеттік сатып алуды ұйымдастыру және жүргізуді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тармақшасының орыс тіліндегі мәтініне өзгеріс енгізіледі, мемлекеттік тіліндегі мәтіні өзгертілмейді.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Е.Садырға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