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bea8" w14:textId="3f3b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мемлекеттік сәулет-құрылыс бақылауы басқармасы" мемлекеттік мекемесі туралы ережені бекіту туралы" Оңтүстік Қазақстан облысы әкімдігінің 2015 жылғы 26 қаңтардағы № 17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 ақпандағы № 28 қаулысы. Оңтүстік Қазақстан облысының Әділет департаментінде 2016 жылғы 18 ақпанда № 3594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17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26 қаңтардағы № 17 "Оңтүстік Қазақстан облысының мемлекеттік сәулет-құрылыс бақылауы басқармасы" мемлекеттік мекемесі туралы ережені бекіту туралы" (Нормативтік құқықтық актілерді мемлекеттік тіркеу тізілімінде 2989-нөмірмен тіркелген, 2015 жылғы 4 ақпанда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Заңды тұлғаның орналасқан жері: Қазақстан Республикасы, Оңтүстік Қазақстан облысы, Шымкент қаласы, Қаратау ауданы, Астана даңғылы, 10-құрылыс, пошталық индексі 160023.";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Мемлекеттік органның миссиясы, негізгі міндеттері, функциялары, құқықтары мен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8)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сәулет, қала құрылысы және құрылыс саласындағы жобаларды басқару жөніндегі ұйымдарды аккредиттеу.".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бірінші орынбасары Д.А.Сатыбалдыға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