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8455" w14:textId="b5d8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архивтер және құжаттама басқармасы" мемлекеттік мекемесі туралы ережені бекіту туралы" Оңтүстік Қазақстан облысы әкімдігінің 2015 жылғы 28 желтоқсандағы № 432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19 ақпандағы № 34 қаулысы. Оңтүстік Қазақстан облысының Әділет департаментінде 2016 жылғы 25 ақпанда № 3603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17-бабының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 әкімдігінің 2016 жылғы 18 қаңтардағы № 12 "Мемлекеттік мекемелер туралы" қаулысына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2015 жылғы 28 желтоқсандағы № 432 "Оңтүстік Қазақстан облысының архивтер және құжаттама басқармасы" мемлекеттік мекемесі туралы ережені бекіту туралы" (Нормативтік құқықтық актілерді мемлекеттік тіркеу тізілімінде № 3543 тіркелген, 2016 жылғы 2 ақпанда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қаулының және оған қосымшаның бүкіл мәтіні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"Оңтүстік Қазақстан облысының архивтер және құжаттама басқармасы" деген сөздер "Оңтүстік Қазақстан облысының тілдерді дамыту, архивтер мен құжаттама басқармасы"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"Оңтүстік Қазақстан облысының архивтер және құжаттама басқармасы" мемлекеттік мекемесі туралы ереже"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Оңтүстік Қазақстан облысының тілдерді дамыту, архивтер мен құжаттама басқармасы" мемлекеттік мекемесі тілдерді дамыту, архив ісін жүргізу және басқару саласында басшылықты жүзеге асыратын Қазақстан Республикасының мемлекеттік органы болып табылады.";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Мемлекеттік органның миссиясы, негізгі міндеттері, функциялары, құқықтары мен міндеттері"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"тілдерді оқып-үйрену мен дамыту үшін жағдай жасау, Қазақстан Республикасында қолданылатын барлық тілге бірдей құрметпен қарауды қамтамасыз ету.";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облыстың аумағында тілдерді дамыту саласында, архив ісінде және құжат жасауда бірыңғай мемлекеттік саясатты іске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7-1) – 7-4)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"7-1) орталық атқарушы органдардың аумақтық бөлімшелерінің және аудандық атқарушы органдардың Қазақстан Республикасының тіл туралы заңдарын сақтауын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7-2) деректемелер мен көрнекі ақпаратты орналастыру бөлігінде Қазақстан Республикасының тiл туралы заңнамасының сақталуын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7-3) Қазақстан Республикасының тiл туралы заңнамасында белгiленген талаптардың бұзылуын жою туралы ұсынымдар беру, Қазақстан Республикасының әкімшілік құқық бұзушылық туралы заңнамасында көзделген негізде және тәртіппен әкімшілік ықпал ету шараларын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7-4) облыстық ономастика комиссиясының қызметін қамтамасыз ету;";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6-1), 6-2)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"6-1) облыста мемлекеттік тілді барынша дамытады, оның халықаралық беделін нығайтады;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6-2) Қазақстан Республикасының барша азаматтарының мемлекеттік тілді еркін және тегін меңгеруіне қажетті барлық ұйымдастырушылық, материалдық-техникалық жағдайлардың жасалуына ықпал жасайды.";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Мемлекеттік органның қызметін ұйымдастыру"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19-1-тармақпен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"19-1. "Оңтүстік Қазақстан облысының тілдерді дамыту, архивтер мен құжаттама басқармасы"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11-1), 11-2)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"11-1) бюджеттік бағдарламаларды жоспарлауға, негіздеуге, іске асыруға және нәтижелерге қол жеткізуге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11-2) "Оңтүстік Қазақстан облысының тілдерді дамыту, архивтер мен құжаттама басқармасы" мемлекеттік мекемесінің қаржылық-шаруашылық қызметіне және оған берілген мүліктің сақталуына дербес жауапты болады;".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С.Ә. Қаныбековке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С.Тұяқбаев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А.Абдуллаев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