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6ab6" w14:textId="b1e6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экономика және бюджеттік жоспарлау басқармасы" мемлекеттік мекемесі туралы ережені бекіту туралы" Оңтүстік Қазақстан облысы әкімдігінің 2014 жылғы 25 шілдедегі № 246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әкiмдiгiнiң 2016 жылғы 25 ақпандағы № 43 қаулысы. Оңтүстiк Қазақстан облысының Әдiлет департаментiнде 2016 жылғы 29 ақпанда № 3607 болып тiркелдi.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27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17 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 экономика және бюджеттік жоспарлау басқармасы" мемлекеттік мекемесі туралы ережені бекіту туралы" Оңтүстік Қазақстан облысы әкімдігінің 2014 жылғы 25 шілдедегі № 246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2770 тіркелген, 2014 жылғы 21 тамызда "Оңтүстік Қазақстан"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миссиясы, негізгі міндеттері, функциялары, құқықтары мен міндеттері"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"7) жергілікті бюджет қаражаты есебінен жүзеге асырылатын бюджеттік инвестициялық жобалардың және заңды тұлғалардың жарғылық капиталына мемлекеттің қатысуы арқылы жергілікті бюджеттік инвестициялардың іске асырылу барысы туралы жылдық мониторингті дайындау және облыс әкімдігіне ұсыну;".</w:t>
      </w:r>
      <w:r>
        <w:br/>
      </w:r>
      <w:r>
        <w:rPr>
          <w:rFonts w:ascii="Times New Roman"/>
          <w:b w:val="false"/>
          <w:i w:val="false"/>
          <w:color w:val="000000"/>
          <w:sz w:val="28"/>
        </w:rPr>
        <w:t>
      </w:t>
      </w:r>
      <w:r>
        <w:rPr>
          <w:rFonts w:ascii="Times New Roman"/>
          <w:b w:val="false"/>
          <w:i w:val="false"/>
          <w:color w:val="000000"/>
          <w:sz w:val="28"/>
        </w:rPr>
        <w:t>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"9) Оңтүстік Қазақстан облысының даму бағдарламасын іске асыру жөніндегі іс-шаралар жоспарын әзірлеу және облыс әкіміне бекітуге енгізу";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тармақшадағы "және бағалау" деген сөздер алынып тасталсын;</w:t>
      </w:r>
      <w:r>
        <w:br/>
      </w:r>
      <w:r>
        <w:rPr>
          <w:rFonts w:ascii="Times New Roman"/>
          <w:b w:val="false"/>
          <w:i w:val="false"/>
          <w:color w:val="000000"/>
          <w:sz w:val="28"/>
        </w:rPr>
        <w:t>
      </w:t>
      </w:r>
      <w:r>
        <w:rPr>
          <w:rFonts w:ascii="Times New Roman"/>
          <w:b w:val="false"/>
          <w:i w:val="false"/>
          <w:color w:val="000000"/>
          <w:sz w:val="28"/>
        </w:rPr>
        <w:t>5), 7)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"5) жергілікті бюджеттік инвестициялық жобаларға, заңды тұлғалардың жарғылық капиталына мемлекеттің қатысуы арқылы жергілікті бюджеттік инвестициялардың қаржылық-экономикалық негіздемесіне және мемлекеттік-жекешелік әріптестік жобасының тұжырымдамасына экономикалық қорытындылар дайындау;</w:t>
      </w:r>
      <w:r>
        <w:br/>
      </w:r>
      <w:r>
        <w:rPr>
          <w:rFonts w:ascii="Times New Roman"/>
          <w:b w:val="false"/>
          <w:i w:val="false"/>
          <w:color w:val="000000"/>
          <w:sz w:val="28"/>
        </w:rPr>
        <w:t>
      </w:t>
      </w:r>
      <w:r>
        <w:rPr>
          <w:rFonts w:ascii="Times New Roman"/>
          <w:b w:val="false"/>
          <w:i w:val="false"/>
          <w:color w:val="000000"/>
          <w:sz w:val="28"/>
        </w:rPr>
        <w:t>7) жергілікті бюджеттік инвестициялық жобалар және заңды тұлғалардың жарғылық капиталына мемлекеттің қатысуы арқылы жергілікті бюджеттік инвестициялардың мониторингін және бағалауын жүзеге асыру;";</w:t>
      </w:r>
      <w:r>
        <w:br/>
      </w:r>
      <w:r>
        <w:rPr>
          <w:rFonts w:ascii="Times New Roman"/>
          <w:b w:val="false"/>
          <w:i w:val="false"/>
          <w:color w:val="000000"/>
          <w:sz w:val="28"/>
        </w:rPr>
        <w:t>
      </w:t>
      </w:r>
      <w:r>
        <w:rPr>
          <w:rFonts w:ascii="Times New Roman"/>
          <w:b w:val="false"/>
          <w:i w:val="false"/>
          <w:color w:val="000000"/>
          <w:sz w:val="28"/>
        </w:rPr>
        <w:t>мынадай мазмұндағы 16), 17)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"16) коммуналдық меншікке жататын концессия объектілері бойынша, егер концессия объектісін құру (реконструкциялау) құны 4 000 000 айлық есептік көрсеткішке дейінгіні құраған жағдайда концессиялық ұсыныстар бойынша, конкурстық құжаттама бойынша, оның iшiнде оған өзгерiстер мен толықтырулар енгiзу кезiнде, концессионердi таңдау жөнiндегi конкурсты өткiзу кезiнде конкурсқа қатысушылар ұсынған концессиялық өтiнiмдер бойынша, концессия шарттары жобалары бойынша, оның iшiнде концессия шарттарына өзгерiстер мен толықтырулар енгiзу кезiнде қорытындылар әзірлеу;</w:t>
      </w:r>
      <w:r>
        <w:br/>
      </w:r>
      <w:r>
        <w:rPr>
          <w:rFonts w:ascii="Times New Roman"/>
          <w:b w:val="false"/>
          <w:i w:val="false"/>
          <w:color w:val="000000"/>
          <w:sz w:val="28"/>
        </w:rPr>
        <w:t>
      </w:t>
      </w:r>
      <w:r>
        <w:rPr>
          <w:rFonts w:ascii="Times New Roman"/>
          <w:b w:val="false"/>
          <w:i w:val="false"/>
          <w:color w:val="000000"/>
          <w:sz w:val="28"/>
        </w:rPr>
        <w:t>17) конкурстық құжаттама бойынша қорытындылар қалыптастыру және оларды тиiстi бюджет комиссиясының қарауына енгiзу.";</w:t>
      </w:r>
      <w:r>
        <w:br/>
      </w:r>
      <w:r>
        <w:rPr>
          <w:rFonts w:ascii="Times New Roman"/>
          <w:b w:val="false"/>
          <w:i w:val="false"/>
          <w:color w:val="000000"/>
          <w:sz w:val="28"/>
        </w:rPr>
        <w:t>
      </w:t>
      </w:r>
      <w:r>
        <w:rPr>
          <w:rFonts w:ascii="Times New Roman"/>
          <w:b w:val="false"/>
          <w:i w:val="false"/>
          <w:color w:val="000000"/>
          <w:sz w:val="28"/>
        </w:rPr>
        <w:t>4), 10), 11), 12), 13), 14)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w:t>
      </w:r>
      <w:r>
        <w:rPr>
          <w:rFonts w:ascii="Times New Roman"/>
          <w:b w:val="false"/>
          <w:i w:val="false"/>
          <w:color w:val="000000"/>
          <w:sz w:val="28"/>
        </w:rPr>
        <w:t>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Е.Ә.Садырға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 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Е.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 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 Тұяқбаев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 Абдуллаев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 Мендебаев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