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499f4" w14:textId="35499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"Оңтүстік Қазақстан облысы Әкімінің аппараты" мемлекеттік мекемесі туралы ережені бекіту туралы" Оңтүстік Қазақстан облысы әкімдігінің 2014 жылғы 24 желтоқсандағы № 402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2016 жылғы 5 ақпандағы № 32 қаулысы. Оңтүстік Қазақстан облысының Әділет департаментінде 2016 жылғы 1 наурызда № 3609 болып тіркелді. Күші жойылды - Оңтүстік Қазақстан облыстық әкімдігінің 2016 жылғы 16 мамырдағы № 136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Оңтүстік Қазақстан облыстық әкімдігінің 16.05.2016 № 136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"Мемлекеттік мүлік туралы" Қазақстан Республикасының 2011 жылғы 1 наурыздағы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Оңтүстік Қазақстан облысы әкімдігінің 2014 жылғы 24 желтоқсандағы № 402 "Оңтүстік Қазақстан облысы Әкімінің аппараты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мекемесі туралы ережені бекіту туралы" (Нормативтік құқықтық актілерді мемлекеттік тіркеу тізілімінде № 2971 тіркелген, 2015 жылғы 3 ақпанда "Оңтүстік Қазақстан"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қаулыға "Оңтүстік Қазақстан облысы Әкімінің аппараты" мемлекеттік мекемесі туралы ереже" деген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"16. Функциялары" деген </w:t>
      </w:r>
      <w:r>
        <w:rPr>
          <w:rFonts w:ascii="Times New Roman"/>
          <w:b w:val="false"/>
          <w:i w:val="false"/>
          <w:color w:val="000000"/>
          <w:sz w:val="28"/>
        </w:rPr>
        <w:t>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40-1) – 40-16)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"40-1) ақпараттық-коммуникациялық технологиялар және ақпараттық қауіпсіздікті қамтамасыз ету саласындағы бірыңғай талаптардың, сондай-ақ ақпараттандырудың сервистік моделін іске асыру қағидаларының сақталуын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40-2) жергілікті атқарушы орган қызметінің бағыттарын ескере отырып, "электрондық үкiметтiң" архитектурасын дамыту жөніндегі талаптардың сақталуын және "электрондық әкімдіктің" үлгілік архитектурасының ендірілуін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40-3) мемлекеттік органдардың мемлекеттік электрондық ақпараттық ресурстарын және ақпараттық жүйелерін құру және дамыту;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40-4) жергілікті атқарушы органдардың электрондық ақпараттық ресурстарының толықтырылуын жүзеге асыру, олардың анықтығын және жаңартылып отырылуын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40-5) облыстардың "электрондық әкімдіктің" үлгілік архитектурасы негізінде мемлекеттік жоспарлау жөніндегі уәкілетті органмен және сарапшылық кеңеспен келiсу бойынша мемлекеттік органның архитектурасын бекіту және оның іске асырылуын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40-6) "электрондық үкіметтің" архитектуралық порталында мемлекеттік органның ақпараттық жүйелерін тіркеуді, мемлекеттік органның ақпараттандыру объектілері туралы мәліметтерді есепке алуды, мемлекеттік органдардың ақпараттандыру объектілерінің техникалық құжаттамасының электрондық көшірмелерін орналастыруды, сондай-ақ мемлекеттік органның ақпараттандыру объектілері туралы ақпараттың жаңартылып отырылуын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40-7) өз интернет-ресурстарында мемлекеттік электрондық ақпараттық ресурстарды қалыптастыру, мемлекеттік органдардың ақпараттық жүйелерін құру мен ақпараттық жүйелерін дамыту жоспарлары және нәтижелері туралы жалпыға бірдей қолжетімді ақпаратты орналастыру;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40-8) мемлекеттік органдардың ақпараттық жүйелерінің әзірленген бағдарламалық қамтылымын, бастапқы бағдарламалық кодтарын (болған кезде) және лицензиялық бағдарламалық қамтылымының баптау кешенін есепке алу және сақтау үшін "электрондық үкіметтің" сервистік интеграторына беруді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40-9) техникалық құжаттаманың қағаз жеткізгіштердегі түпнұсқаларын сақтауды қамтамасыз етеді және оларды "электрондық үкiметтiң" сервистік интеграторына оның сұрау салуы бойынша ұсыну;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40-10) ақпараттық жүйелерді құру немесе дамыту кезінде стандартты шешімдерді пайдалануды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40-11) мемлекеттік органдардың мемлекеттік электрондық ақпараттық ресурстарына және ақпараттық жүйелеріне жеке және заңды тұлғалардың қоғамдық қол жеткізу пункттерін, оның ішінде осы қол жеткізуді ұйымдастыру үшін тұрғын емес үй-жайларды бөлу жолымен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40-12) цифрлық сауаттылықты арттыру үшін жағдай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40-13) ашық деректердің интернет-порталында қазақ және орыс тілдерінде ашық деректерді орналастыру;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40-14) мемлекеттік органдардың интернет-ресурстарының бірыңғай платформасында интернет-ресурстарды орналастыру, сондай-ақ олардың анықтығын және жаңартылып отырылуын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40-15) уәкілетті органмен келісу бойынша ашық деректердің интернет-порталында орналастырылатын ашық деректер тізбесін бекіту;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40-16) ақпараттық-коммуникациялық көрсетілетін қызметтердің каталогына сәйкес оператордан ақпараттық-коммуникациялық көрсетілетін қызметтерді сатып алу;".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"Оңтүстік Қазақстан облысы Әкімінің аппараты"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осы қаулыны Оңтүстік Қазақстан облысының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 Оңтүстік Қазақстан облысы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Оңтүстік Қазақстан облысы әкiмi аппаратының басшысы Б.Жылқышиевқа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Б.Жылқышиев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С.Қаныбеков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С.Тұяқбаев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К.Мендебаев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