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ae27" w14:textId="afaa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отандық тыңайтқыштардың түрлері және тыңайтқыштарды сатушыдан сатып алынған тыңайтқыштардың 1 тоннасына (килограмына, литрiне) арналған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11 наурыздағы № 51 қаулысы. Оңтүстік Қазақстан облысының Әділет департаментінде 2016 жылғы 16 наурызда № 3631 болып тіркелді. Күші жойылды - Оңтүстiк Қазақстан облысы әкiмдiгiнiң 2017 жылғы 10 мамырдағы № 123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әкімдігінің 10.05.2017 № 123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Субсидияланатын отандық тыңайтқыштардың түрлері және тыңайтқыштарды сатушыдан сатып алынған тыңайтқыштардың 1 тоннасына (килограмына, литрiне) арналған субсидиялардың нормалары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облысы әкімдігінің 2015 жылғы 13 қарашадағы № 352 "Субсидияланатын отандық тыңайтқыштардың түрлері және тыңайтқыштарды сатушыдан сатып алынған тыңайтқыштардың 1 тоннасына (килограмына, литрiне) арналған субсидиялардың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3442 нөмірмен тіркелген, 2015 жылы 3-желтоқсанда "Оңтүстік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орынбасары С.Қ. 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7"/>
        <w:gridCol w:w="4173"/>
      </w:tblGrid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шаруашылығының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наурыздағы № 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отандық тыңайтқыштардың түрлері және тыңайтқыштарды сатушыдан сатып алынған тыңайтқыштардың 1 тоннасына (килограмына, литрiне)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9804"/>
        <w:gridCol w:w="252"/>
        <w:gridCol w:w="543"/>
        <w:gridCol w:w="1238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өндіріс тыңайтқыштары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(P2O5-46%: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(P2O5 -19%)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(P2O5 -15%, N - 2-4 %, К2O - 2-4%)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микробиотыңайтқышы"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(К2O-42,2%; КCL-65%)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(К2О5-53%)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Шилісай кен орнының фосфоритті концентраты мен ұны (P2О5-17%)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минералды тыңайтқыш (NPK тыңайтқыш қоспалары) (N-16%: Р2О5-16% : К2O 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азот-күкірт құрамды супрефос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 (кальций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YeIIow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өндіріс тыңайтқыштары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(N-15:P15:R15)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(N-16:P16:R16)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(Krista SOP)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(магний сульфаты)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(магний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PIus (калий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D12, темір Хелаты DTPA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 40, темір Хелаты ЕDDHA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 15, медиХелаты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 13, марганец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RexolinZn 15, цинк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vitaTenso Coctail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ABC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(MgO 8,3, SOЗ 28,75, B 8, Mn 7, M o 0,4)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Нутривант Плюс Картофель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суда еритін тыңайтқыш NPK сериясы ROSASOL N формуласы 29*10*10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суда еритін тыңайтқыш NPK сериясы ROSASOL – Р формуласы 15*45*10+ТЕ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суда еритін тыңайтқыш NPK сериясы ROSASOL -К формуласы 08*17*41+МЭ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суда еритін тыңайтқыш NPK сериясы ROSASOL– EVEN формуласы 20*20*20+ТЕ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суда еритін тыңайтқыш NPK сериясы ROSASOL -V формуласы 12*03*43+МЭ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PhoskraftMn-Zn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 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Aminostim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Sprayfert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Agrumax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Hordisan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