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218a" w14:textId="d7f2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сәулет және қала құрылысы басқармасы" мемлекеттік мекемесінің ережесін бекіту туралы" Оңтүстік Қазақстан облысы әкімдігінің 2015 жылғы 5 қазаңдағы № 299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1 наурыздағы № 49 қаулысы. Оңтүстік Қазақстан облысының Әділет департаментінде 2016 жылғы 17 наурызда № 3639 болып тіркелді. Күші жойылды - Оңтүстік Қазақстан облыстық әкімдігінің 2016 жылғы 16 мамырдағы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облыстық әкімдігінің 16.05.2016 № 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17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"Оңтүстік Қазақстан облысы әкімдігінің 2015 жылғы 5 қазандағы № 299 "Оңтүстік Қазақстан облысының сәулет және қала құрылысы басқармасы" мемлекеттік мекемесінің ережесін бекіту туралы"" (Нормативтік құқықтық кесімдерді мемлекеттік тіркеудің тізілімінде № 3408 болып тіркелген, 2015 жылдың 3 қарашасында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Мемлекеттiк органның миссиясы, негiзгi мiндеттерi, функциялары, құқықтары мен мiндеттерi" деген </w:t>
      </w:r>
      <w:r>
        <w:rPr>
          <w:rFonts w:ascii="Times New Roman"/>
          <w:b w:val="false"/>
          <w:i w:val="false"/>
          <w:color w:val="000000"/>
          <w:sz w:val="28"/>
        </w:rPr>
        <w:t>тарауында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ведомстволық бағынысты әкiмшiлiк-аумақтық бiрлiк аумақтарында қала құрылысын дамытудың кешендi схемаларын (аудандық жоспарлау жобаларын), сондай-ақ қалалық мәслихат мақұлдаған, халқының есептiк саны жүз мың тұрғынға дейiнгi облыстық маңызы бар қалаларды дамытудың бас жоспарларын облыстық мәслихаттың бекiтуiне енгізу үшін облыс әкімдігіне ұсыныс енгізу;";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7), 8), 9), 10), 11), 12), 13)-тармақшалармен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облыстық мәслихат мақұлдаған халқының есептiк саны жүз мың тұрғыннан асатын облыстық маңызы бар қалалардың бас жоспарларын әзiрлеудi ұйымдастыру және оларды Қазақстан Республикасының Үкiметiне бекiтуге енгізу үшін облыс әкімдігіне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облыстық мәслихатқа Қазақстан Республикасының заңнамаларына сәйкес қарамағындағы әкiмшiлiк-аумақтық бөлiнiстердiң шекараларын белгiлеу немесе өзгерту жөнiнде қала құрылысынан туындайтын факторларға байланысты ұсыныстар енгiзу үшін облыс әкімдігіне материалдарды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облыс аумағында сәулет-құрылыс бақылау мен қадағалау мемлекеттiк органдарының жұмысына жәрдемдесу;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мемлекеттiк қала құрылысы кадастрының дерекқорына енгiзу үшiн белгiленген тәртiппен ақпарат және (немесе) мәлiметтер беру бойынша жұмыстарды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"Ғибадат үйлерін (ғимараттарын) салу, олардың орналасатын жерін айқындау туралы шешім беру" мемлекеттік қызметті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"Үйлерді (ғимараттарды) ғибадат үйлері (ғимараттары) етіп қайта бейіндеу (функционалдық мақсатын өзгерту) туралы шешім беру" мемлекеттік қызметті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асыру кiредi.".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жариялауға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бірінші орынбасары Д.А.Сатыбалдыға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