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dc50" w14:textId="b2ed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"Сатып алынатын ауылшаруашылық өнімдерінің бірлігіне арналған субсидиялар нормативтерін бекіту туралы" Оңтүстік Қазақстан облысы әкімдігінің 2015 жылғы 13 шілдедегі № 217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2016 жылғы 18 наурыздағы № 73 қаулысы. Оңтүстік Қазақстан облысының Әділет департаментінде 2016 жылғы 1 сәуірде № 3681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Оңтүстік Қазақстан облысы әкімдігінің 2015 жылғы 13 шілдедегі № 217 "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атып алынатын ауылшаруашылық өнімдерінің бірлігіне арналған субсидиялар нормативтерін бекіту туралы" (Нормативтік құқықтық актілерді мемлекеттік тіркеудің тізілімінде № 3266 болып тіркелген, 2015 жылғы 30 шілдеде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"Сатып алынатын ауылшаруашылық өнімдерінің бірлігіне арналған субсидиялар нормативі" деген </w:t>
      </w:r>
      <w:r>
        <w:rPr>
          <w:rFonts w:ascii="Times New Roman"/>
          <w:b w:val="false"/>
          <w:i w:val="false"/>
          <w:color w:val="000000"/>
          <w:sz w:val="28"/>
        </w:rPr>
        <w:t>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"Сары май өндіру үшін" деген бағанда "16" саны "12"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С.Қ.Тұяқбаевқа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Ұ.Сәдібеков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