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c39d6" w14:textId="48c39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шаруа (фермерлік), жеке қосалқы шаруашылықтарда және өндірістік кооперативтерде ірі қара мал мен қойлардың аналық басын қолдан ұрықтандыру жөніндегі шығындарды 100 %-ға дейін өтеуді, бал ара ұясымен селекциялық және асыл тұқымды жұмыстарды жүргізу субсидиялау бағыттары бойынша субсидиялар нормативтерін, сондай-ақ өлшемдер мен талаптарды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2016 жылғы 5 сәуірдегі № 100 қаулысы. Оңтүстік Қазақстан облысының Әділет департаментінде 2016 жылғы 15 сәуірде № 3713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2014 жылғы 19 қарашадағы № 3-1/600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Асыл тұқымды мал шаруашылығын дамытуды, мал шаруашылығының өнiмдiлiгін және өнім сапасын арттыруды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Нормативтік құқықтық актілерді мемлекеттік тіркеу тізілімінде № 9987 тіркелген,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Субсидиялау бағыттары бойынша субсидиялар нормативтерін бекіту: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2016 жылға шаруа (фермерлік), жеке қосалқы шаруашылықтарда және өндірістік кооперативтерде ірі қара мал мен қойлардың аналық басын қолдан ұрықтандыру жөніндегі шығындарды 100 %-ға дейін өтеуді осы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2016 жылға бал ара ұясымен селекциялық және асыл тұқымды жұмыстарды жүргізу осы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Субсидиялау бағыттары бойынша субсидиялар өлшемдері мен талаптарын бекіту: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2016 жылға шаруа (фермерлік), жеке қосалқы шаруашылықтарда және өндірістік кооперативтерде ірі қара мал мен қойлардың аналық басын қолдан ұрықтандыру жөніндегі шығындарды 100 %-ға дейін өтеуді осы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2016 жылға бал ара ұясымен селекциялық және асыл тұқымды жұмыстарды жүргізу субсидиялау бағыттары бойынша субсидиялар өлшемдері мен талаптары осы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"Оңтүстік Қазақстан облысы Әкімінің аппараты"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осы қаулыны Оңтүстік Қазақстан облысының аумағында таратылатын мерзімді баспа басылымдарында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 Оңтүстік Қазақстан облысы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Оңтүстік Қазақстан облысы әкімдігінің мынадай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2015 жылғы 13 ақпандағы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34 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"Жеке қосалқы шаруашылықтарда ірі қара малдың және қойлардың аналық мал басын қолдан ұрықтандыру жөніндегі шығындарды 100%-ға дейін өтеуді, бал ара ұясымен селекциялық және асыл тұқымды жұмыстарды жүргізу субсидиялау бағыттары бойынша субсидиялар нормативтерін, сондай-ақ өлшемдер мен талаптарды бекіту туралы" (Нормативтік құқықтық актілерді мемлекеттік тіркеу тізілімінде № 3031 тіркелген, 2015 жылы 21 ақпанда "Оңтүстік Қазақстан"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2015 жылғы 30 қазандағы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"Жеке қосалқы шаруашылықтарда ірі қара малдың аналық малдың және қойлардың аналық мал басын қолдан ұрықтандыру жөніндегі шығындарды 100%-ға дейін өтеуді, бал ара ұясымен селекциялық және асыл тұқымды жұмыстарды жүргізу субсидиялау бағыттары бойынша субсидиялар нормативтерін, сондай-ақ өлшемдер мен талаптарды бекіту туралы" Оңтүстік Қазақстан облысы әкімдігінің 2015 жылғы 13 ақпандағы № 34 қаулысына өзгерістер енгізу туралы" (Нормативтік құқықтық актілерді мемлекеттік тіркеу тізілімінде № 3420 тіркелген, 2015 жылы 12 қарашада "Оңтүстік Қазақстан" газетінде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Осы қаулының орындалуын бақылау облыс әкімінің орынбасары С.Қ.Тұяқбаевқа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Б.Атамқұлов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Д.Сатыбалды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Ұ.Сәдібеков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С.Тұяқбаев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А.Абдуллаев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К.Мендебаев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2016 жылғы 5 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шаруа (фермерлік), жеке қосалқы шаруашылықтарда және өндірістік кооперативтерде ірі қара мал мен қойлардың аналық басын қолдан ұрықтандыру жөніндегі шығындарды 100 %-ға дейін өтеуді, бал ара ұясымен селекциялық және асыл тұқымды жұмыстарды жүргізу субсидиялау бағыттары бойынша субсидиялар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1"/>
        <w:gridCol w:w="6908"/>
        <w:gridCol w:w="991"/>
        <w:gridCol w:w="3410"/>
      </w:tblGrid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бірлікке арналған субсидия нормативтері,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(фермерлік), жеке қосалқы шаруашылықтарда және өндірістік кооперативтерде ірі қара малдың аналық басын қолдан ұрықтандыруды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(фермерлік), жеке қосалқы шаруашылықтарда және өндірістік кооперативтерде қойлардың аналық басын қолдан ұрықтандыруды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 ара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 ара ұясымен селекциялық және асыл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 ара ұясы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2016 жылғы 5 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шаруа (фермерлік), жеке қосалқы шаруашылықтарда және өндірістік кооперативтерде ірі қара мал мен қойлардың аналық басын қолдан ұрықтандыру жөніндегі шығындарды 100 %-ға дейін өтеуді, бал ара ұясымен селекциялық және асыл тұқымды жұмыстарды жүргізу субсидиялау бағыттары бойынша субсидиялар өлшемдері мен талаптары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5649"/>
        <w:gridCol w:w="5550"/>
      </w:tblGrid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Өлшемдер мен талаптар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(фермерлік), жеке қосалқы шаруашылықтарда және өндірістік кооперативтерде ірі қара малдың аналық басын қолдан ұрықтандыруды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Дистрибьютерлік орталық мәртебесінің болуы.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Дистрибьютерлік орталықтың лабараториясының болуы, ұрық сақтайтын дьюар ыдысының болуы.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Асыл тұқымды бұқаның ұрығын тарататын арнайы тасмалдау көлігінің болуы.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Қажетті көлемде азот шығаратын зауыттармен келісім-шарттың болуы.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Асыл тұқымды куәліктің болуы.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(фермерлік), жеке қосалқы шаруашылықтардағы және өндірістік кооперативтердегі қойлардың аналық мал басын қолдан ұрықтандыруды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Дистрибьютерлік орталық мәртебесінің болуы.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Лабараториясының болуы.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Асыл тұқымды қошқарларды тасмалдайтын арнайы тасмалдау көлігінің болуы.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Асыл тұқымды куәліктің болуы.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 ара ұяларымен селекциялық және асыл тұқымдық жұмыстарды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Асыл тұқымды мәртебенің болуы.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Шаруашылықты жүргізу кітабынан немесе 24-ауыл шаруашылығы нысаны есебінен үзінді.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Лабораторияны пайдалану жөніндегі келісім-шарт.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