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0bdb" w14:textId="f950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асыл тұқымды мал шаруашылығын дамытуды, мал шаруашылығының өнiмдiлiгiн және өнім сапасын арттыруға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5 сәуірдегі № 101 қаулысы. Оңтүстік Қазақстан облысының Әділет департаментінде 2016 жылғы 15 сәуірде № 3714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19 қарашадағы № 3-1/600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Асыл тұқымды мал шаруашылығын дамытуды, мал шаруашылығының өнiмдiлiгін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 мемлекеттік тіркеу тізілімінде № 9987 тіркелген,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Субсидиялар көлемдері: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республикалық бюджеттен бөлінген 2016 жылға асыл тұқымды мал шаруашылығын дамытуға және мал шаруашылығы өнiмiнiң өнiмдiлiгi мен сапасын арттыруға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облыстық бюджеттен бөлінген 2016 жылға асыл тұқымды мал шаруашылығын дамытуға және мал шаруашылығы өнiмiнiң өнiмдiлiгi мен сапасын арттыруға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Оңтүстiк Қазақстан облысы әкiмдiгiнiң 14.11.2016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Оңтүстік Қазақстан облысы әкімдігінің мынадай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2015 жылғы 13 ақпандағы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"Асыл тұқымды мал шаруашылығын дамытуды, мал шаруашылығының өнiмдiлiгiн және өнім сапасын арттыруға субсидиялар көлемдерін бекіту туралы" (Нормативтік құқықтық актілерді мемлекеттік тіркеу тізілімінде № 3030 тіркелген, 2015 жылы 21 ақпанда "Оңтүстік Қазақстан"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2015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"Асыл тұқымды мал шаруашылығын дамытуды, мал шаруашылығының өнімділігін және өнім сапасын арттыруға субсидиялар көлемдерін бекіту туралы" Оңтүстік Қазақстан әкімдігінің 2015 жылғы 13 ақпандағы № 33 қаулысына өзгеріс енгізу туралы" (Нормативтік құқықтық актілерді мемлекеттік тіркеу тізілімінде № 3419 тіркелген, 2015 жылы 12 қарашада "Оңтүстік Қазақстан"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А.Абдуллаев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 № 101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бөлінген 2016 жылға асыл тұқымды мал шаруашылығын дамытуға және мал шаруашылығы өнімінің өнімділігі мен сапасын арттыруға субсидиялар көлемі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Оңтүстiк Қазақстан облысы әкiмдiгiнiң 14.11.2016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1541"/>
        <w:gridCol w:w="455"/>
        <w:gridCol w:w="2235"/>
        <w:gridCol w:w="2762"/>
        <w:gridCol w:w="3252"/>
        <w:gridCol w:w="219"/>
        <w:gridCol w:w="222"/>
        <w:gridCol w:w="223"/>
        <w:gridCol w:w="223"/>
        <w:gridCol w:w="223"/>
        <w:gridCol w:w="223"/>
      </w:tblGrid>
      <w:tr>
        <w:trPr/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дамытуды субсидиялар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және селекциялық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 (ешкі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Селекциялық және асыл тұқымдық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462 994,5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шаруашылығының өнімділігін және өнім сапасын арттыруға субсидиялар көлемдері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500 002,5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 тауық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 № 101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бюджеттен бөлінген 2016 жылға асыл тұқымды мал шаруашылығын дамытуға және мал шаруашылығы өнімінің өнімділігі мен сапасын арттыруға субсидиялар көлемі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Оңтүстiк Қазақстан облысы әкiмдiгiнiң 14.11.2016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3015"/>
        <w:gridCol w:w="4"/>
        <w:gridCol w:w="409"/>
        <w:gridCol w:w="2020"/>
        <w:gridCol w:w="2165"/>
        <w:gridCol w:w="2723"/>
        <w:gridCol w:w="157"/>
        <w:gridCol w:w="158"/>
        <w:gridCol w:w="160"/>
        <w:gridCol w:w="160"/>
        <w:gridCol w:w="160"/>
        <w:gridCol w:w="160"/>
        <w:gridCol w:w="161"/>
      </w:tblGrid>
      <w:tr>
        <w:trPr/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дамытуды субсидиялар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және селекциялық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Селекциялық және асыл тұқымдық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(Еуропа елдерінен)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 /ата-тектік нысандағы етті бағыттағы асыл тұқымды инкубациялық жұмыртқа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шошқалар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 (ешкі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қойлардың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Селекциялық және асыл тұқымдық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түйелер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ұясымен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шаруашылығының өнімділігін және өнім сапасын арттыруға субсидиялар көлемдері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4375,84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 тауық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4 506,86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 (ешкі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Биязы жүн өндірісінің құнын арзандату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 (биошұбат және жақсартылған шұбат)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