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633f" w14:textId="4a063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"Фармацевтикалық және медициналық қызмет саласындағы мемлекеттік көрсетілетін қызметтер регламенттерін бекіту туралы" Оңтүстік Қазақстан облысы әкімдігінің 2015 жылғы 22 қазандағы № 333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әкімдігінің 2016 жылғы 29 сәуірдегі № 118 қаулысы. Оңтүстік Қазақстан облысының Әділет департаментінде 2016 жылғы 17 мамырда № 3745 болып тіркелді. Күші жойылды - Түркістан облысы әкiмдiгiнiң 2020 жылғы 30 маусымдағы № 142 қаулысымен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Түркістан облысы әкiмдiгiнiң 30.06.2020 № 142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"Мемлекеттік көрсетілетін қызметтер туралы" Қазақстан Республикасының 2013 жылғы 15 сәуірдегі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және </w:t>
      </w:r>
      <w:r>
        <w:rPr>
          <w:rFonts w:ascii="Times New Roman"/>
          <w:b w:val="false"/>
          <w:i w:val="false"/>
          <w:color w:val="000000"/>
          <w:sz w:val="28"/>
        </w:rPr>
        <w:t>3-тармақтарына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Оңтүстік Қазақстан облысы әкімдігінің 2015 жылғы 22 қазандағы № 333 "Фармацевтикалық және медициналық қызмет саласындағы мемлекеттік көрсетілетін қызметтер регламенттерін бекіту туралы" (Нормативтік құқықтық актілерін мемлекеттік тіркеу тізілімінде № 3397 болып тіркелген, 2015 жылғы 16 қарашада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"Фармацевтикалық қызметке лицензия беру" мемлекеттік көрсетілетін қызметінің регламенті" деген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"Денсаулық сақтау саласында есірткі құралдарының, психотроптық заттар мен прекурсорлардың айналымына байланысты қызметтерге лицензия беру" мемлекеттік көрсетілетін қызметінің регламенті" деген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"Медициналық қызметке лицензия беру" мемлекеттік көрсетілетін қызметінің регламенті" деген 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Жалпы ережелер" деген </w:t>
      </w:r>
      <w:r>
        <w:rPr>
          <w:rFonts w:ascii="Times New Roman"/>
          <w:b w:val="false"/>
          <w:i w:val="false"/>
          <w:color w:val="000000"/>
          <w:sz w:val="28"/>
        </w:rPr>
        <w:t>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"Халыққа қызмет көрсету орталығы (бұдан әрі-Орталық)" деген сөздер "Азаматтарға арналған үкімет" мемлекеттік корпорациясы" (бұдан әрі – Мемлекеттік корпорация)"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бүкіл мәтіні бойынша "Халыққа қызмет көрсету орталығымен", "Орталық", "Орталықтың", "Орталыққа" деген сөздер тиісінше "Мемлекеттік корпорациясымен", "Мемлекеттік корпорация", "Мемлекеттік корпорацияның", "Мемлекеттік корпорацияға"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Ұ.С.Сәдібековке жүктелсін.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Д.А.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Ұ.С. Сәдібеков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Е.Ә. 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С.Қ. 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К.Н. Меңдебаев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"Денсаулық сақтау саласында есірткі құралдарының, психотроптық заттар мен прекурсорлардың айналымына байланысты қызметтерге лицензия беру" мемлекеттік көрсетілетін қызметінің регламенті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"Денсаулық сақтау саласында есірткі құралдарының, психотроптық заттар мен прекурсорлардың айналымына байланысты қызметтерге лицензия беру" мемлекеттік көрсетілетін қызметі (бұдан әрі-мемлекеттік көрсетілетін қызмет) "Оңтүстік Қазақстан облысының денсаулық сақтау басқармасы" мемлекеттік мекемесімен (бұдан әрі - көрсетілетін қызметті беруші)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қызметті алуға арналған өтініштерді қабылдау және мемлекеттік көрсетілетін қызметтің нәтижелерін беру: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"Азаматтарға арналған үкімет" мемлекеттік корпорациясы (бұдан әрі-Мемлекеттік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www.e.gov.kz, www.elicense.kz "электрондық үкімет" веб-порталы (бұдан әрі-Портал)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Мемлекеттік қызмет көрсетудің нысаны: электрондық (ішінара автоматтандырылған) және (немесе)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Мемлекеттік қызметті көрсету нәтижесі – денсаулық сақтау саласындағы есірткі құралдарының, психотроптық заттар мен прекурсорлардың айналымына байланысты қызметке лицензия, қайта ресімделген лицензия, лицензияның телнұсқасы.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 берушінің құрылымдық бөлімшелерінің (қызметкерлерінің) іс-қимыл тәртібін сипаттау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бойынша рәсімді (іс-қимылдарды) бастауға көрсетілетін қызметті алушының өтініші негіздеме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Мемлекеттік көрсетілетін қызмет үдерісінің құрамына кіретін әрбір рәсімнің (іс-қимылдың) мазмұны, оның орындалу ұзақтығы және олардың орындалу дәйектілігі, оның ішінде барлық рәсімдердің өту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алушы (не сенімхат бойынша оның өкілі) көрсетілетін қызметті берушіге Қазақстан Республикасы Денсаулық сақтау және әлеуметтік даму министрінің 2015 жылғы 28 сәуірдегі № 293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"Денсаулық сақтау саласында есірткі құралдарының, психотроптық заттар мен прекурсорлардың айналымына байланысты қызметтерге лицензия беру" мемлекеттік көрсетілетін қызметі стандартының (бұдан әрі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уәкілетті қызметкері қабылдаған құжаттарды ақпараттық жүйеге тіркеп, 10 минуттың ішінде ақпараттық жүйе арқылы көрсетілетін қызметті берушінің басшылығына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қарап болған соң 30 минут ішінде көрсетілетін қызметті берушінің басшылығы құжаттарды көрсетілетін қызметті берушінің уәкілетті қызметкеріне мемлекеттік көрсетілетін қызмет нәтижесін дайындау үшін ақпараттық жүйе арқылы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көрсетілетін қызметті берушінің уәкілетті қызметкері мемлекеттік көрсетілетін қызмет нәтижесін Стандарттың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мерзімде дайындап, сонан кейін көрсетілетін қызметті берушінің басшылығына қол қоюы үшін ақпараттық жүйе арқылы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басшылығы жұмыс күні ішінде мемлекеттік көрсетілетін қызмет нәтижесіне ақпараттық жүйе арқылы қол қойып, көрсетілетін қызметті берушінің уәкілетті қызметкеріне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уәкілетті қызметкері ақпараттық жүйеден мемлекеттік көрсетілетін қызмет нәтижесін басып шығарады және 10 минут ішінде көрсетілетін қызметті алушыға не сенімхат бойынша оның өкіліне табыстайды.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 берушінің құрылымдық бөлімшелерінің (қызметкерлерінің) өзара іс-қимыл тәртібін сипаттау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басшылығы;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уәкілетті қызметкері.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Әрбір рәсімнің (іс-қимылдың) ұзақтығы, құрылымдық бөлімшелер (қызметкерлер) арасындағы рәсімдердің орындалу мерзімі көрсетілген сипаттама осы регламенттің 2-бөлімі </w:t>
      </w:r>
      <w:r>
        <w:rPr>
          <w:rFonts w:ascii="Times New Roman"/>
          <w:b w:val="false"/>
          <w:i w:val="false"/>
          <w:color w:val="000000"/>
          <w:sz w:val="28"/>
        </w:rPr>
        <w:t>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Көрсетілетін қызметті алушы Мемлекеттік корпорацияға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корпорация жұмысшысы түскен өтінішті тіркеп, Орталықтың жинақтау бөлімінің жұмысшысына жолдайды, Мемлекеттік корпорацияның жинақтау бөлімінің жұмысшысы құжаттарды көрсетілетін қызметті берушіге жолдайды.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тізбеге сәйкес құжаттардың топтамасын толық ұсынбаған жағдайда, Мемлекеттік корпорация жұмысшысымен өтінішті қабылдаудан бас тарту туралы қолхат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уәкілетті қызметкері қабылдаған құжаттарды ақпараттық жүйеге тіркеп, 10 минуттың ішінде ақпараттық жүйе арқылы көрсетілетін қызметті берушінің басшылығына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қарап болған соң 30 минут ішінде көрсетілетін қызметті берушінің басшылығы құжаттарды көрсетілетін қызметті берушінің уәкілетті қызметкеріне мемлекеттік көрсетілетін қызмет нәтижесін дайындау үшін ақпараттық жүйе арқылы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көрсетілетін қызметті берушінің уәкілетті қызметкері мемлекеттік көрсетілетін қызмет нәтижесін Стандарттың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мерзімде дайындап, сонан кейін көрсетілетін қызметті берушінің басшылығына қол қоюы үшін ақпараттық жүйе арқылы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басшылығы жұмыс күні ішінде мемлекеттік көрсетілетін қызмет нәтижесіне ақпараттық жүйе арқылы қол қойып, көрсетілетін қызметті берушінің уәкілетті қызметкеріне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уәкілетті қызметкері ақпараттық жүйеден мемлекеттік көрсетілетін қызмет нәтижесін басып шығарады және 10 минут ішінде мемлекеттік көрсетілетін қызмет нәтижесін Мемлекеттік корпорацияға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Мемлекеттік корпорация жұмысшысы мемлекеттік көрсетілетін қызмет нәтижесін көрсетілетін қызметті алушыға не сенімхат бойынша оның өкіліне табыстайды.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Мемлекеттік көрсетілетін қызметті Портал арқылы алу үшін көрсетілетін қызметті алушы: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Порталға кіру;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көрсетілетін қызметті таңдау: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ЭЦҚ-ны жеке сәйкестендіру нөмірі немесе бизнес-сәйкестендіру нөмірі арқылы авторлау, тіркелу;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онлайн қызметке тапсырыс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электрондық сауал жолдарын толтыру және қажет болған жағдайда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тізбеге сәйкес электронды түрде құжаттарды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шығыс құжатты тексерген соң қызмет алушы ЭЦҚ қоюы қажет. Қол қойған соң арыз автоматты түрде қызмет берушіге түседі;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түскен өтінішті қызмет көрсетуші тіркеген соң, қызмет алушының жеке кабинетінде арыздың жағдайы автоматты түрде өзгереді. Өтінішті тіркеген кезден бастап қызмет беруші Стандарттың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мерзімде нәтижені беруі тиіс;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оң нәтижелі кезде, қызмет алушының жеке кабинетінде өтініштің жағдайы "Қанағаттанарлыққа" ауысады. Кейін, қызмет алушы нәтижені көшіре 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бұрыс нәтиже кезінде, қызмет алушының жеке кабинетінде өтініштің жағдайы "Бас тартуға" ауысады. Кейін, ол қызмет көрсетушінің баспабетінде дәлелді бас тарту хатын көшіре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Портал арқылы мемлекеттік қызмет көрсету кезінде көрсетілетін қызметті беруші мен көрсетілетін қызметті алушының жүгіну және рәсімдердің (іс-қимылдардың) реттілігі тәртібінің диаграммалық түрде сипатталуы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көрсету бизнес-процестерінің анықтамалығы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"Денсаулық сақтау саласында есірткі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құралдарының, психотроптық заттар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прекурсорлардың айналымына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байланысты қызметтерге лицензия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 көрсетуде әрекет ететін ақпараттық жүйелердің функционалдық өзара әрекеттесуінің диаграммасы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6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Шартты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белгілер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452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"Денсаулық сақтау саласында есірткі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құралдарының, психотроптық заттар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прекурсорлардың айналымына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байланысты қызметтерге лицензия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1718"/>
        <w:gridCol w:w="1488"/>
        <w:gridCol w:w="1833"/>
        <w:gridCol w:w="1856"/>
        <w:gridCol w:w="1351"/>
        <w:gridCol w:w="1626"/>
        <w:gridCol w:w="939"/>
      </w:tblGrid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корпорация жұмысшысы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корпорация жұмысшысы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уәкілетті қызметкері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уәкілетті қызметкері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уәкілетті қызметкері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басшылығы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уәкілетті қызметкері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корпорация жұмысшысы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өтінішті тіркеп, Мемлекеттік корпорацияның жинақтау бөлімінің жұмысшысына жолдайды, Мемлекеттік корпорацияның жинақтау бөлімінің жұмысшысы құжаттарды көрсетілетін қызметті берушіге жолдайды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Көрсетілетін қызметті алушы Стандарттың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9-тармағында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көзделген тізбеге сәйкес құжаттардың топтамасын толық ұсынбаған жағдайда, өтінішті қабылдаудан бас тарту туралы қолхат береді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Қабылдаған құжаттарды ақпараттық жүйеге тіркеп, 10 минуттың ішінде ақпараттық жүйе арқылы көрсетілетін қызметті берушінің басшылығына жолдайды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қарап болған соң 30 минут ішінде көрсетілетін қызметті берушінің басшылығы құжаттарды мемлекеттік көрсетілетін қызмет нәтижесін дайындау үшін ақпараттық жүйе арқылы жолдайды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көрсетілетін қызмет нәтижесін Стандарттың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4-тармағында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белгіленген мерзімде дайындап, сонан кейін көрсетілетін қызметті берушінің басшылығына қол қоюы үшін ақпараттық жүйе арқылы жолдайды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 ішінде мемлекеттік көрсетілетін қызмет нәтижесіне ақпараттық жүйе арқылы қол қойып, көрсетілетін қызметті берушінің уәкілетті қызметкеріне жолдайды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жүйеден мемлекеттік көрсетілетін қызмет нәтижесін басып шығарады және 10 минут ішінде мемлекеттік көрсетілетін қызмет нәтижесін Мемлекеттік корпорацияға жолдайды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 нәтижесін көрсетілетін қызметті алушыға не сенімхат бойынша оның өкіліне табыстайды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