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885b2" w14:textId="9c885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"Кең таралған пайдалы қазбаларды барлауға, өндіруге жер қойнауын пайдалану құқығының кепіл шартын тіркеу" мемлекеттік көрсетілетін қызмет регламентін бекіту туралы" Оңтүстік Қазақстан облысы әкімдігінің 2015 жылғы 17 қыркүйектегі № 283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облыстық әкiмдiгiнiң 2016 жылғы 16 мамырдағы № 130 қаулысы. Оңтүстiк Қазақстан облысының Әдiлет департаментiнде 2016 жылғы 24 мамырда № 3748 болып тiркелдi. Күші жойылды - Түркістан облысы әкiмдiгiнiң 2020 жылғы 30 маусымдағы № 142 қаулысымен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Түркістан облысы әкiмдiгiнiң 30.06.2020 № 142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көрсетілетін қызметтер туралы" Қазақстан Республикасының 2013 жылғы 15 сәуірдегі Заңының 16-бабы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Оңтүстік Қазақстан облысы әкімдігінің 2015 жылғы 17 қыркүйектегі № 283 "Кең таралған пайдалы қазбаларды барлауға, өндіруге жер қойнауын пайдалану құқығының кепіл шартын тіркеу" мемлекеттік көрсетілетін қызмет регламентін бекіту туралы" (Нормативтік құқықтық актілерін мемлекеттік тіркеу тізілімінде № 3356 болып тіркелген, 2015 жылғы 14 қазанда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"Кең таралған пайдалы қазбаларды барлауға, өндіруге жер қойнауын пайдалану құқығының кепіл шартын тіркеу" мемлекеттік көрсетілетін қызмет регламенті" деген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Жалпы ережелер" деген тарауда: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"халыққа қызмет көрсету орталығы" шаруашылық жүргізу құқығындағы республикалық мемлекеттік кәсіпорнының Оңтүстік Қазақстан облысы бойынша филиалы (бұдан әрі - Орталық)" деген сөздер "Азаматтарға арналған үкімет" мемлекеттік корпорациясы" (бұдан әрі – Мемлекеттік корпорация)"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бүкіл мәтіні бойынша "Халыққа қызмет көрсету орталығымен", "Орталық", "Орталықтың", "Орталыққа" деген сөздер тиісінше "Мемлекеттік корпорациясымен", "Мемлекеттік корпорация", "Мемлекеттік корпорацияның", "Мемлекеттік корпорацияға"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орынбасары Ж.Қ.Бөкенбаевқа жүктелсін.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Д.А.Сатыбалды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Е.Ә.Садыр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Ұ.С.Сәдібеков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С.Қ.Тұяқбаев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К.Н.Мендебаев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