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cfdf" w14:textId="100c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хал актілерін тіркеу мәселелері бойынша мемлекеттік көрсетілетін қызметтер регламенттерін бекіту туралы" Оңтүстік Қазақстан облысы әкімдігінің 2015 жылғы 9 қыркүйектегі № 264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2016 жылғы 29 сәуiрдегi № 113 қаулысы. Оңтүстiк Қазақстан облысының Әдiлет департаментiнде 2016 жылғы 27 мамырда № 3750 болып тiркелдi. Күші жойылды - Түркістан облысы әкiмдiгiнiң 2020 жылғы 30 маусымдағы № 142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облысы әкiмдiгiнiң 30.06.2020 № 142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 және 3-тармақтарына сәйкес,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9 қыркүйектегі № 264 "Азаматтық хал актілерін тіркеу мәселелері бойынша мемлекеттік көрсетілетін қызметтер регламенттерін бекіту туралы" (Нормативтік құқықтық актілерін мемлекеттік тіркеу тізілімінде № 3350 болып тіркелген, 2015 жылғы 2 қарашада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"Бала тууды тіркеу, оның ішінде азаматтық хал актілерінің жазбаларына өзгерістер, толықтырулар мен түзетулер енгізу"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орталықтары (бұдан әрі - Орталық)" деген сөздер "Азаматтарға арналған үкімет" мемлекеттік корпорациясы"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бүкіл мәтіні бойынша "Халыққа қызмет көрсету орталығымен", "Орталық", "Орталықтың", "Орталыққа" деген сөздер тиісінше "Мемлекеттік корпорациясымен", "Мемлекеттік корпорация", "Мемлекеттік корпорацияның", "Мемлекеттік корпорацияға"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"Неке қиюды (ерлі-зайыптылықты) тіркеу, оның ішінде азаматтық хал актілері жазбаларына өзгерістер, толықтырулар мен түзетулер енгізу"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"Азаматтық хал актілерін тіркеу туралы қайталама куәліктер немесе анықтамалар беру"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орталықтары (бұдан әрі - Орталық)" деген сөздер "Азаматтарға арналған үкімет" мемлекеттік корпорациясы"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"Халыққа қызмет көрсету орталығымен", "Орталық", "Орталықтың", "Орталыққа" деген сөздер тиісінше "Мемлекеттік корпорациясымен", "Мемлекеттік корпорация", "Мемлекеттік корпорацияның", "Мемлекеттік корпорацияға"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"Әке болуды анықтауды тіркеу, оның ішінде азаматтық хал актілері жазбаларына өзгерістер, толықтырулар мен түзетулер енгізу"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"Атын, әкесінің атын, тегін ауыстыруды тіркеу, оның ішінде азаматтық хал актілері жазбаларына өзгерістер, толықтырулар мен түзетулер енгізу"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5-қосымшасында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орталықтары (бұдан әрі - Орталық)" деген сөздер "Азаматтарға арналған үкімет" мемлекеттік корпорациясы"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бүкіл мәтіні бойынша "Халыққа қызмет көрсету орталығымен", "Орталық", "Орталықтың", "Орталыққа" деген сөздер тиісінше "Мемлекеттік корпорациясымен", "Мемлекеттік корпорация", "Мемлекеттік корпорацияның", "Мемлекеттік корпорацияға"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"Азаматтық хал актілерінің жазбаларын қалпына келтіру"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6-қосымшасында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орталықтары (бұдан әрі - Орталық)" деген сөздер "Азаматтарға арналған үкімет" мемлекеттік корпорациясы"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"Халыққа қызмет көрсету орталығымен", "Орталық", "Орталықтың", "Орталыққа" деген сөздер тиісінше "Мемлекеттік корпорациясымен", "Мемлекеттік корпорация", "Мемлекеттік корпорацияның", "Мемлекеттік корпорацияға"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"Қайтыс болуды тіркеу, оның ішінде азаматтық хал актілері жазбаларына өзгерістер, толықтырулар мен түзетулер енгізу"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7-қосымшасында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орталықтары (бұдан әрі - Орталық)" деген сөздер "Азаматтарға арналған үкімет" мемлекеттік корпорациясы"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"Халыққа қызмет көрсету орталығымен", "Орталық", "Орталықтың", "Орталыққа" деген сөздер тиісінше "Мемлекеттік корпорациясымен", "Мемлекеттік корпорация", "Мемлекеттік корпорацияның", "Мемлекеттік корпорацияға"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"Бала асырап алуды тіркеу, оның ішінде азаматтық хал актілері жазбаларына өзгерістер, толықтырулар мен түзетулер енгізу"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8-қосымшасында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"Некені (ерлі-зайыптылықты) бұзуды тіркеу, оның ішінде азаматтық хал актілері жазбаларына өзгерістер, толықтырулар мен түзетулер енгізу"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9-қосымшасында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орталықтары (бұдан әрі - Орталық)" деген сөздер "Азаматтарға арналған үкімет" мемлекеттік корпорациясы"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"Халыққа қызмет көрсету орталығымен", "Орталық", "Орталықтың", "Орталыққа" деген сөздер тиісінше "Мемлекеттік корпорациясымен", "Мемлекеттік корпорация", "Мемлекеттік корпорацияның", "Мемлекеттік корпорацияға"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аппарат басшысы Е.Әлімқұловқа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Ұ. Сәдібеков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К.Меңдібаев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