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5fd1" w14:textId="4f65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 білім беру саласындағы мемлекеттік көрсетілетін қызметтер регламенттерін бекіту туралы" Оңтүстік Қазақстан облысы әкімдігінің 2015 жылғы 1 шілдедегі № 203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2016 жылғы 29 сәуірдегі № 111 қаулысы. Оңтүстiк Қазақстан облысының Әдiлет департаментiнде 2016 жылғы 2 маусымда № 3753 болып тiркелдi. Күші жойылды - Түркістан облысы әкiмдiгiнiң 2020 жылғы 30 маусымдағы № 142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облысы әкiмдiгiнiң 30.06.2020 № 142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1 шілдедегі № 203 "Техникалық және кәсіптік білім беру саласындағы мемлекеттік көрсетілетін қызметтер регламенттерін бекіту туралы" (Нормативтік құқықтық актілерін мемлекеттік тіркеу тізілімінде № 3282 болып тіркелген, 2015 жылғы 31 шілдеде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"Техникалық және кәсіптік, орта білімнен кейінгі білім беру ұйымдарына құжаттар қабылдау"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"Техникалық және кәсіптік білім беру ұйымдарында білім алушыларға жатақхана беру" 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"Техникалық және кәсіптік білім туралы құжаттардың телнұсқаларын беру"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орталықтары (бұдан әрі-Орталық)" деген сөздер "Азаматтарға арналған үкімет" мемлекеттік корпорациясы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"Халыққа қызмет көрсету орталығымен", "Орталыққа", "Орталықтың", "Орталық" деген сөздер тиісінше "Мемлекеттік корпорациясымен", "Мемлекеттік корпорацияға", "Мемлекеттік корпорацияның", "Мемлекеттік корпорацияның"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Ұ.С.Сәдібековке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