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2f04b" w14:textId="d42f0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"Орман шаруашылығы және ерекше қорғалатын табиғи аумақтар саласындағы мемлекеттік көрсетілетін қызметтер регламенттерін бекіту туралы" Оңтүстік Қазақстан облысы әкімдігінің 2015 жылғы 6 қазандағы № 310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облыстық әкімдігінің 2016 жылғы 2 маусымдағы № 148 қаулысы. Оңтүстік Қазақстан облысының Әділет департаментінде 2016 жылғы 29 маусымда № 3766 болып тіркелді. Күші жойылды - Оңтүстiк Қазақстан облысы әкiмдiгiнiң 2017 жылғы 27 қарашадағы № 328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Күшi жойылды - Оңтүстiк Қазақстан облысы әкiмдiгiнiң 27.11.2017 № 328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күнiнен кейiн күнтiзбелiк он күн өткен соң қолданысқа енгiзiледi).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27-бабының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"Мемлекеттік көрсетілетін қызметтер туралы" Қазақстан Республикасының 2013 жылғы 15 сәуірдегі Заңының 16-бабы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3-тармақтарына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Оңтүстік Қазақстан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Оңтүстік Қазақстан облысы әкімдігінің 2015 жылғы 6 қазандағы № 310 "Орман шаруашылығы және ерекше қорғалатын табиғи аумақтар саласындағы мемлекеттік көрсетілетін қызметтер регламенттерін бекіту туралы" (Нормативтік құқықтық актілерін мемлекеттік тіркеу тізілімінде № 3433 болып тіркелген, 2015 жылғы 12 желтоқсандағы "Оңтүстік Қазақстан"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"Ағаш кесу және орман билетін беру" мемлекеттiк көрсетілетін қызметінің регламенті" деген </w:t>
      </w:r>
      <w:r>
        <w:rPr>
          <w:rFonts w:ascii="Times New Roman"/>
          <w:b w:val="false"/>
          <w:i w:val="false"/>
          <w:color w:val="000000"/>
          <w:sz w:val="28"/>
        </w:rPr>
        <w:t>1-қосымшасында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4-тараудың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атауы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"Азаматтарға арналған үкімет" мемлекеттік корпорациясымен және (немесе) өзге де көрсетілетін қызметті берушілермен өзара іс-қимыл тәртібін, сондай-ақ мемлекеттік қызмет көрсету процесінде ақпараттық жүйелерді пайдалану тәртібін сипаттау";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"Мемлекеттік орман қоры учаскелерінде ұзақ мерзімді орман пайдалану шартын мемлекеттік тіркеу" мемлекеттiк көрсетілетін қызметінің регламенті" деген </w:t>
      </w:r>
      <w:r>
        <w:rPr>
          <w:rFonts w:ascii="Times New Roman"/>
          <w:b w:val="false"/>
          <w:i w:val="false"/>
          <w:color w:val="000000"/>
          <w:sz w:val="28"/>
        </w:rPr>
        <w:t>2-қосымшасында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4-тараудың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атауы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"Азаматтарға арналған үкімет" мемлекеттік корпорациясымен және өзге де көрсетілетін қызметті берушілермен өзара іс-қимыл тәртібін, сондай-ақ мемлекеттік қызмет көрсету процесінде ақпараттық жүйелерді пайдалану тәртібін сипаттау";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"Орман ресурстары, сауықтыру, рекреациалық, тарихи-мәдени, туристік және спорттық мақсаттар; аңшылық шаруашылығының мұқтаждықтары; жанама орман пайдалану үшін ұзақ мерзімді орман пайдалануға берілген мемлекеттік орман қоры жерлерінде учаскелерді құрылыс обьектілерін салуға пайдалануға рұқсат беру" мемлекеттiк көрсетілетін қызметінің регламенті" деген </w:t>
      </w:r>
      <w:r>
        <w:rPr>
          <w:rFonts w:ascii="Times New Roman"/>
          <w:b w:val="false"/>
          <w:i w:val="false"/>
          <w:color w:val="000000"/>
          <w:sz w:val="28"/>
        </w:rPr>
        <w:t>3-қосымшасында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4-тараудың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атауы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"Азаматтарға арналған үкімет" мемлекеттік корпорациясымен және (немесе) өзге де көрсетілетін қызметті берушілермен өзара іс-қимыл тәртібін, сондай-ақ мемлекеттік қызмет көрсету процесінде ақпараттық жүйелерді пайдалану тәртібін сипаттау".</w:t>
      </w:r>
    </w:p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"Оңтүстік Қазақстан облысы Әкімінің аппараты" мемлекеттік мекемесі Қазақстан Республикасының заңнамалық актілерінде белгіленген тәртіпте: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Оңтүстік Қазақстан облысының аумағында таратылатын мерзімді баспа басылымдарында және "Әділет" ақпараттық-құқықтық жүйесінде ресми жариялануын;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Оңтүстік Қазақстан облысы әкімдігінің интернет-ресурсына орналастыруын қамтамасыз етсін.</w:t>
      </w:r>
    </w:p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кейін күнтізбелік он күн өткен соң қолданысқа енгізіледі.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облыс әкімінің орынбасары Ж.Қ.Бөкенбаевқа жүктелсін.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Атамқұлов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Д.А.Сатыбалды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Е.Ә.Садыр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Ұ.С.Сәдібеков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С.Қ.Тұяқбаев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К.Н.Мендебаев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ікн күн өтк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соң қолданысқа енгізіледі.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