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2b377" w14:textId="a12b3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облыстық бюджет туралы" Оңтүстік Қазақстан облыстық мәслихатының 2015 жылғы 9 желтоқсандағы № 44/351-V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2016 жылғы 29 маусымдағы № 3/36-VI шешімі. Оңтүстік Қазақстан облысының Әділет департаментінде 2016 жылғы 1 шілдеде № 3771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106-бабының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4-тармақтарына</w:t>
      </w:r>
      <w:r>
        <w:rPr>
          <w:rFonts w:ascii="Times New Roman"/>
          <w:b w:val="false"/>
          <w:i w:val="false"/>
          <w:color w:val="000000"/>
          <w:sz w:val="28"/>
        </w:rPr>
        <w:t xml:space="preserve">, </w:t>
      </w:r>
      <w:r>
        <w:rPr>
          <w:rFonts w:ascii="Times New Roman"/>
          <w:b w:val="false"/>
          <w:i w:val="false"/>
          <w:color w:val="000000"/>
          <w:sz w:val="28"/>
        </w:rPr>
        <w:t>111-бабының</w:t>
      </w:r>
      <w:r>
        <w:rPr>
          <w:rFonts w:ascii="Times New Roman"/>
          <w:b w:val="false"/>
          <w:i w:val="false"/>
          <w:color w:val="000000"/>
          <w:sz w:val="28"/>
        </w:rPr>
        <w:t xml:space="preserve"> 1-тармағына, </w:t>
      </w:r>
      <w:r>
        <w:rPr>
          <w:rFonts w:ascii="Times New Roman"/>
          <w:b w:val="false"/>
          <w:i w:val="false"/>
          <w:color w:val="000000"/>
          <w:sz w:val="28"/>
        </w:rPr>
        <w:t>209-бабына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Оңтүстік Қазақстан облыстық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Оңтүстік Қазақстан облыстық мәслихатының 2015 жылғы 9 желтоқсандағы № 44/351-V "2016-2018 жылдарға арналған облыстық бюджет туралы" (Нормативтік құқықтық актілерді мемлекеттік тіркеу тізілімінде 3458-нөмірмен тіркелген, 2015 жылғы 24 желтоқсанда "Оңтүстік Қазақстан"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Оңтүстік Қазақстан облысының 2016-2018 жылдарға арналған облыстық бюджеті тиісінше 1, 2 және 3-қосымшаларға сәйкес, оның ішінде 2016 жылға мынадай көлемде бекiтiлсiн:</w:t>
      </w:r>
      <w:r>
        <w:br/>
      </w:r>
      <w:r>
        <w:rPr>
          <w:rFonts w:ascii="Times New Roman"/>
          <w:b w:val="false"/>
          <w:i w:val="false"/>
          <w:color w:val="000000"/>
          <w:sz w:val="28"/>
        </w:rPr>
        <w:t>
      1) кiрiстер - 442 659 656 мың теңге, оның iшiнде:</w:t>
      </w:r>
      <w:r>
        <w:br/>
      </w:r>
      <w:r>
        <w:rPr>
          <w:rFonts w:ascii="Times New Roman"/>
          <w:b w:val="false"/>
          <w:i w:val="false"/>
          <w:color w:val="000000"/>
          <w:sz w:val="28"/>
        </w:rPr>
        <w:t>
      салықтық түсiмдер - 14 326 592 мың теңге;</w:t>
      </w:r>
      <w:r>
        <w:br/>
      </w:r>
      <w:r>
        <w:rPr>
          <w:rFonts w:ascii="Times New Roman"/>
          <w:b w:val="false"/>
          <w:i w:val="false"/>
          <w:color w:val="000000"/>
          <w:sz w:val="28"/>
        </w:rPr>
        <w:t>
      салықтық емес түсiмдер - 5 112 329 мың теңге;</w:t>
      </w:r>
      <w:r>
        <w:br/>
      </w:r>
      <w:r>
        <w:rPr>
          <w:rFonts w:ascii="Times New Roman"/>
          <w:b w:val="false"/>
          <w:i w:val="false"/>
          <w:color w:val="000000"/>
          <w:sz w:val="28"/>
        </w:rPr>
        <w:t>
      негізгі капиталды сатудан түсетін түсімдер - 4 000 мың теңге;</w:t>
      </w:r>
      <w:r>
        <w:br/>
      </w:r>
      <w:r>
        <w:rPr>
          <w:rFonts w:ascii="Times New Roman"/>
          <w:b w:val="false"/>
          <w:i w:val="false"/>
          <w:color w:val="000000"/>
          <w:sz w:val="28"/>
        </w:rPr>
        <w:t>
      трансферттер түсiмi - 423 216 735 мың теңге;</w:t>
      </w:r>
      <w:r>
        <w:br/>
      </w:r>
      <w:r>
        <w:rPr>
          <w:rFonts w:ascii="Times New Roman"/>
          <w:b w:val="false"/>
          <w:i w:val="false"/>
          <w:color w:val="000000"/>
          <w:sz w:val="28"/>
        </w:rPr>
        <w:t>
      2) шығындар - 443 821 284 мың теңге;</w:t>
      </w:r>
      <w:r>
        <w:br/>
      </w:r>
      <w:r>
        <w:rPr>
          <w:rFonts w:ascii="Times New Roman"/>
          <w:b w:val="false"/>
          <w:i w:val="false"/>
          <w:color w:val="000000"/>
          <w:sz w:val="28"/>
        </w:rPr>
        <w:t>
      3) таза бюджеттiк кредиттеу - 14 535 850 мың теңге, оның ішінде:</w:t>
      </w:r>
      <w:r>
        <w:br/>
      </w:r>
      <w:r>
        <w:rPr>
          <w:rFonts w:ascii="Times New Roman"/>
          <w:b w:val="false"/>
          <w:i w:val="false"/>
          <w:color w:val="000000"/>
          <w:sz w:val="28"/>
        </w:rPr>
        <w:t>
      бюджеттік кредиттер - 15 091 375 мың теңге;</w:t>
      </w:r>
      <w:r>
        <w:br/>
      </w:r>
      <w:r>
        <w:rPr>
          <w:rFonts w:ascii="Times New Roman"/>
          <w:b w:val="false"/>
          <w:i w:val="false"/>
          <w:color w:val="000000"/>
          <w:sz w:val="28"/>
        </w:rPr>
        <w:t>
      бюджеттік кредиттерді өтеу - 555 525 мың теңге;</w:t>
      </w:r>
      <w:r>
        <w:br/>
      </w:r>
      <w:r>
        <w:rPr>
          <w:rFonts w:ascii="Times New Roman"/>
          <w:b w:val="false"/>
          <w:i w:val="false"/>
          <w:color w:val="000000"/>
          <w:sz w:val="28"/>
        </w:rPr>
        <w:t>
      4) қаржы активтерімен операциялар бойынша сальдо - 0;</w:t>
      </w:r>
      <w:r>
        <w:br/>
      </w:r>
      <w:r>
        <w:rPr>
          <w:rFonts w:ascii="Times New Roman"/>
          <w:b w:val="false"/>
          <w:i w:val="false"/>
          <w:color w:val="000000"/>
          <w:sz w:val="28"/>
        </w:rPr>
        <w:t>
      5) бюджет тапшылығы - 15 697 478 мың теңге;</w:t>
      </w:r>
      <w:r>
        <w:br/>
      </w:r>
      <w:r>
        <w:rPr>
          <w:rFonts w:ascii="Times New Roman"/>
          <w:b w:val="false"/>
          <w:i w:val="false"/>
          <w:color w:val="000000"/>
          <w:sz w:val="28"/>
        </w:rPr>
        <w:t>
      6) бюджет тапшылығын қаржыландыру - 15 697 478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2016 жылға жеке табыс салығы және әлеуметтік салық түсімдерінің жалпы сомасын бөлу нормативтері:</w:t>
      </w:r>
      <w:r>
        <w:br/>
      </w:r>
      <w:r>
        <w:rPr>
          <w:rFonts w:ascii="Times New Roman"/>
          <w:b w:val="false"/>
          <w:i w:val="false"/>
          <w:color w:val="000000"/>
          <w:sz w:val="28"/>
        </w:rPr>
        <w:t>
      төлем көзінен салық салынатын табыстардан ұсталатын жеке табыс салығы аудандар (облыстық маңызы бар қалалар) бюджеттеріне:</w:t>
      </w:r>
      <w:r>
        <w:br/>
      </w:r>
      <w:r>
        <w:rPr>
          <w:rFonts w:ascii="Times New Roman"/>
          <w:b w:val="false"/>
          <w:i w:val="false"/>
          <w:color w:val="000000"/>
          <w:sz w:val="28"/>
        </w:rPr>
        <w:t>
      Бәйдібек ауданының - 46,9 пайыз;</w:t>
      </w:r>
      <w:r>
        <w:br/>
      </w:r>
      <w:r>
        <w:rPr>
          <w:rFonts w:ascii="Times New Roman"/>
          <w:b w:val="false"/>
          <w:i w:val="false"/>
          <w:color w:val="000000"/>
          <w:sz w:val="28"/>
        </w:rPr>
        <w:t>
      Қазығұрт ауданының - 46,3 пайыз;</w:t>
      </w:r>
      <w:r>
        <w:br/>
      </w:r>
      <w:r>
        <w:rPr>
          <w:rFonts w:ascii="Times New Roman"/>
          <w:b w:val="false"/>
          <w:i w:val="false"/>
          <w:color w:val="000000"/>
          <w:sz w:val="28"/>
        </w:rPr>
        <w:t>
      Мақтарал ауданының - 46,1 пайыз;</w:t>
      </w:r>
      <w:r>
        <w:br/>
      </w:r>
      <w:r>
        <w:rPr>
          <w:rFonts w:ascii="Times New Roman"/>
          <w:b w:val="false"/>
          <w:i w:val="false"/>
          <w:color w:val="000000"/>
          <w:sz w:val="28"/>
        </w:rPr>
        <w:t>
      Ордабасы ауданының - 46,8 пайыз;</w:t>
      </w:r>
      <w:r>
        <w:br/>
      </w:r>
      <w:r>
        <w:rPr>
          <w:rFonts w:ascii="Times New Roman"/>
          <w:b w:val="false"/>
          <w:i w:val="false"/>
          <w:color w:val="000000"/>
          <w:sz w:val="28"/>
        </w:rPr>
        <w:t>
      Отырар ауданының - 57,4 пайыз;</w:t>
      </w:r>
      <w:r>
        <w:br/>
      </w:r>
      <w:r>
        <w:rPr>
          <w:rFonts w:ascii="Times New Roman"/>
          <w:b w:val="false"/>
          <w:i w:val="false"/>
          <w:color w:val="000000"/>
          <w:sz w:val="28"/>
        </w:rPr>
        <w:t>
      Сайрам ауданының - 44,9 пайыз;</w:t>
      </w:r>
      <w:r>
        <w:br/>
      </w:r>
      <w:r>
        <w:rPr>
          <w:rFonts w:ascii="Times New Roman"/>
          <w:b w:val="false"/>
          <w:i w:val="false"/>
          <w:color w:val="000000"/>
          <w:sz w:val="28"/>
        </w:rPr>
        <w:t>
      Сарыағаш ауданының - 59,4 пайыз;</w:t>
      </w:r>
      <w:r>
        <w:br/>
      </w:r>
      <w:r>
        <w:rPr>
          <w:rFonts w:ascii="Times New Roman"/>
          <w:b w:val="false"/>
          <w:i w:val="false"/>
          <w:color w:val="000000"/>
          <w:sz w:val="28"/>
        </w:rPr>
        <w:t>
      Созақ ауданының - 57,0 пайыз;</w:t>
      </w:r>
      <w:r>
        <w:br/>
      </w:r>
      <w:r>
        <w:rPr>
          <w:rFonts w:ascii="Times New Roman"/>
          <w:b w:val="false"/>
          <w:i w:val="false"/>
          <w:color w:val="000000"/>
          <w:sz w:val="28"/>
        </w:rPr>
        <w:t>
      Төлеби ауданының - 51,4 пайыз;</w:t>
      </w:r>
      <w:r>
        <w:br/>
      </w:r>
      <w:r>
        <w:rPr>
          <w:rFonts w:ascii="Times New Roman"/>
          <w:b w:val="false"/>
          <w:i w:val="false"/>
          <w:color w:val="000000"/>
          <w:sz w:val="28"/>
        </w:rPr>
        <w:t>
      Түлкібас ауданының - 46,2 пайыз;</w:t>
      </w:r>
      <w:r>
        <w:br/>
      </w:r>
      <w:r>
        <w:rPr>
          <w:rFonts w:ascii="Times New Roman"/>
          <w:b w:val="false"/>
          <w:i w:val="false"/>
          <w:color w:val="000000"/>
          <w:sz w:val="28"/>
        </w:rPr>
        <w:t>
      Шардара ауданының - 45,1 пайыз;</w:t>
      </w:r>
      <w:r>
        <w:br/>
      </w:r>
      <w:r>
        <w:rPr>
          <w:rFonts w:ascii="Times New Roman"/>
          <w:b w:val="false"/>
          <w:i w:val="false"/>
          <w:color w:val="000000"/>
          <w:sz w:val="28"/>
        </w:rPr>
        <w:t>
      Арыс қаласының - 26,2 пайыз;</w:t>
      </w:r>
      <w:r>
        <w:br/>
      </w:r>
      <w:r>
        <w:rPr>
          <w:rFonts w:ascii="Times New Roman"/>
          <w:b w:val="false"/>
          <w:i w:val="false"/>
          <w:color w:val="000000"/>
          <w:sz w:val="28"/>
        </w:rPr>
        <w:t>
      Кентау қаласының - 64,4 пайыз;</w:t>
      </w:r>
      <w:r>
        <w:br/>
      </w:r>
      <w:r>
        <w:rPr>
          <w:rFonts w:ascii="Times New Roman"/>
          <w:b w:val="false"/>
          <w:i w:val="false"/>
          <w:color w:val="000000"/>
          <w:sz w:val="28"/>
        </w:rPr>
        <w:t>
      Түркістан қаласының - 43,3 пайыз;</w:t>
      </w:r>
      <w:r>
        <w:br/>
      </w:r>
      <w:r>
        <w:rPr>
          <w:rFonts w:ascii="Times New Roman"/>
          <w:b w:val="false"/>
          <w:i w:val="false"/>
          <w:color w:val="000000"/>
          <w:sz w:val="28"/>
        </w:rPr>
        <w:t>
      Шымкент қаласының - 95,3 пайыз;</w:t>
      </w:r>
      <w:r>
        <w:br/>
      </w:r>
      <w:r>
        <w:rPr>
          <w:rFonts w:ascii="Times New Roman"/>
          <w:b w:val="false"/>
          <w:i w:val="false"/>
          <w:color w:val="000000"/>
          <w:sz w:val="28"/>
        </w:rPr>
        <w:t>
      облыстық бюджетке:</w:t>
      </w:r>
      <w:r>
        <w:br/>
      </w:r>
      <w:r>
        <w:rPr>
          <w:rFonts w:ascii="Times New Roman"/>
          <w:b w:val="false"/>
          <w:i w:val="false"/>
          <w:color w:val="000000"/>
          <w:sz w:val="28"/>
        </w:rPr>
        <w:t>
      Бәйдібек ауданынан - 53,1 пайыз;</w:t>
      </w:r>
      <w:r>
        <w:br/>
      </w:r>
      <w:r>
        <w:rPr>
          <w:rFonts w:ascii="Times New Roman"/>
          <w:b w:val="false"/>
          <w:i w:val="false"/>
          <w:color w:val="000000"/>
          <w:sz w:val="28"/>
        </w:rPr>
        <w:t>
      Қазығұрт ауданынан - 53,7 пайыз;</w:t>
      </w:r>
      <w:r>
        <w:br/>
      </w:r>
      <w:r>
        <w:rPr>
          <w:rFonts w:ascii="Times New Roman"/>
          <w:b w:val="false"/>
          <w:i w:val="false"/>
          <w:color w:val="000000"/>
          <w:sz w:val="28"/>
        </w:rPr>
        <w:t>
      Мақтарал ауданынан - 53,9 пайыз;</w:t>
      </w:r>
      <w:r>
        <w:br/>
      </w:r>
      <w:r>
        <w:rPr>
          <w:rFonts w:ascii="Times New Roman"/>
          <w:b w:val="false"/>
          <w:i w:val="false"/>
          <w:color w:val="000000"/>
          <w:sz w:val="28"/>
        </w:rPr>
        <w:t>
      Ордабасы ауданынан - 53,2 пайыз;</w:t>
      </w:r>
      <w:r>
        <w:br/>
      </w:r>
      <w:r>
        <w:rPr>
          <w:rFonts w:ascii="Times New Roman"/>
          <w:b w:val="false"/>
          <w:i w:val="false"/>
          <w:color w:val="000000"/>
          <w:sz w:val="28"/>
        </w:rPr>
        <w:t>
      Отырар ауданынан - 42,6 пайыз;</w:t>
      </w:r>
      <w:r>
        <w:br/>
      </w:r>
      <w:r>
        <w:rPr>
          <w:rFonts w:ascii="Times New Roman"/>
          <w:b w:val="false"/>
          <w:i w:val="false"/>
          <w:color w:val="000000"/>
          <w:sz w:val="28"/>
        </w:rPr>
        <w:t>
      Сайрам ауданынан - 55,1 пайыз;</w:t>
      </w:r>
      <w:r>
        <w:br/>
      </w:r>
      <w:r>
        <w:rPr>
          <w:rFonts w:ascii="Times New Roman"/>
          <w:b w:val="false"/>
          <w:i w:val="false"/>
          <w:color w:val="000000"/>
          <w:sz w:val="28"/>
        </w:rPr>
        <w:t>
      Сарыағаш ауданынан - 40,6 пайыз;</w:t>
      </w:r>
      <w:r>
        <w:br/>
      </w:r>
      <w:r>
        <w:rPr>
          <w:rFonts w:ascii="Times New Roman"/>
          <w:b w:val="false"/>
          <w:i w:val="false"/>
          <w:color w:val="000000"/>
          <w:sz w:val="28"/>
        </w:rPr>
        <w:t>
      Созақ ауданынан - 43,0 пайыз;</w:t>
      </w:r>
      <w:r>
        <w:br/>
      </w:r>
      <w:r>
        <w:rPr>
          <w:rFonts w:ascii="Times New Roman"/>
          <w:b w:val="false"/>
          <w:i w:val="false"/>
          <w:color w:val="000000"/>
          <w:sz w:val="28"/>
        </w:rPr>
        <w:t>
      Төлеби ауданынан - 48,6 пайыз;</w:t>
      </w:r>
      <w:r>
        <w:br/>
      </w:r>
      <w:r>
        <w:rPr>
          <w:rFonts w:ascii="Times New Roman"/>
          <w:b w:val="false"/>
          <w:i w:val="false"/>
          <w:color w:val="000000"/>
          <w:sz w:val="28"/>
        </w:rPr>
        <w:t>
      Түлкібас ауданынан - 53,8 пайыз;</w:t>
      </w:r>
      <w:r>
        <w:br/>
      </w:r>
      <w:r>
        <w:rPr>
          <w:rFonts w:ascii="Times New Roman"/>
          <w:b w:val="false"/>
          <w:i w:val="false"/>
          <w:color w:val="000000"/>
          <w:sz w:val="28"/>
        </w:rPr>
        <w:t>
      Шардара ауданынан - 54,9 пайыз;</w:t>
      </w:r>
      <w:r>
        <w:br/>
      </w:r>
      <w:r>
        <w:rPr>
          <w:rFonts w:ascii="Times New Roman"/>
          <w:b w:val="false"/>
          <w:i w:val="false"/>
          <w:color w:val="000000"/>
          <w:sz w:val="28"/>
        </w:rPr>
        <w:t>
      Арыс қаласынан - 73,8 пайыз;</w:t>
      </w:r>
      <w:r>
        <w:br/>
      </w:r>
      <w:r>
        <w:rPr>
          <w:rFonts w:ascii="Times New Roman"/>
          <w:b w:val="false"/>
          <w:i w:val="false"/>
          <w:color w:val="000000"/>
          <w:sz w:val="28"/>
        </w:rPr>
        <w:t>
      Кентау қаласынан - 35,6 пайыз;</w:t>
      </w:r>
      <w:r>
        <w:br/>
      </w:r>
      <w:r>
        <w:rPr>
          <w:rFonts w:ascii="Times New Roman"/>
          <w:b w:val="false"/>
          <w:i w:val="false"/>
          <w:color w:val="000000"/>
          <w:sz w:val="28"/>
        </w:rPr>
        <w:t>
      Түркістан қаласынан - 56,7 пайыз;</w:t>
      </w:r>
      <w:r>
        <w:br/>
      </w:r>
      <w:r>
        <w:rPr>
          <w:rFonts w:ascii="Times New Roman"/>
          <w:b w:val="false"/>
          <w:i w:val="false"/>
          <w:color w:val="000000"/>
          <w:sz w:val="28"/>
        </w:rPr>
        <w:t>
      Шымкент қаласынан - 4,7 пайыз;</w:t>
      </w:r>
      <w:r>
        <w:br/>
      </w:r>
      <w:r>
        <w:rPr>
          <w:rFonts w:ascii="Times New Roman"/>
          <w:b w:val="false"/>
          <w:i w:val="false"/>
          <w:color w:val="000000"/>
          <w:sz w:val="28"/>
        </w:rPr>
        <w:t>
      төлем көзінен салық салынбайтын табыстардан ұсталатын жеке табыс салығы бойынша Шымкент қаласынан басқа аудандар (облыстық маңызы бар қалалар) бюджеттеріне 100 пайыз;</w:t>
      </w:r>
      <w:r>
        <w:br/>
      </w:r>
      <w:r>
        <w:rPr>
          <w:rFonts w:ascii="Times New Roman"/>
          <w:b w:val="false"/>
          <w:i w:val="false"/>
          <w:color w:val="000000"/>
          <w:sz w:val="28"/>
        </w:rPr>
        <w:t>
      Шымкент қаласының бюджетіне - 95,3 пайыз;</w:t>
      </w:r>
      <w:r>
        <w:br/>
      </w:r>
      <w:r>
        <w:rPr>
          <w:rFonts w:ascii="Times New Roman"/>
          <w:b w:val="false"/>
          <w:i w:val="false"/>
          <w:color w:val="000000"/>
          <w:sz w:val="28"/>
        </w:rPr>
        <w:t>
      облыстық бюджетке Шымкент қаласынан - 4,7 пайыз;</w:t>
      </w:r>
      <w:r>
        <w:br/>
      </w:r>
      <w:r>
        <w:rPr>
          <w:rFonts w:ascii="Times New Roman"/>
          <w:b w:val="false"/>
          <w:i w:val="false"/>
          <w:color w:val="000000"/>
          <w:sz w:val="28"/>
        </w:rPr>
        <w:t>
      төлем көзінен салық салынбайтын шетелдік азаматтар табыстарынан ұсталатын жеке табыс салығы бойынша Созақ ауданы және Шымкент қаласынан басқа аудандар (облыстық маңызы бар қалалар) бюджеттеріне 50 пайыз;</w:t>
      </w:r>
      <w:r>
        <w:br/>
      </w:r>
      <w:r>
        <w:rPr>
          <w:rFonts w:ascii="Times New Roman"/>
          <w:b w:val="false"/>
          <w:i w:val="false"/>
          <w:color w:val="000000"/>
          <w:sz w:val="28"/>
        </w:rPr>
        <w:t>
      бюджеттеріне:</w:t>
      </w:r>
      <w:r>
        <w:br/>
      </w:r>
      <w:r>
        <w:rPr>
          <w:rFonts w:ascii="Times New Roman"/>
          <w:b w:val="false"/>
          <w:i w:val="false"/>
          <w:color w:val="000000"/>
          <w:sz w:val="28"/>
        </w:rPr>
        <w:t>
      Созақ ауданының - 100 пайыз;</w:t>
      </w:r>
      <w:r>
        <w:br/>
      </w:r>
      <w:r>
        <w:rPr>
          <w:rFonts w:ascii="Times New Roman"/>
          <w:b w:val="false"/>
          <w:i w:val="false"/>
          <w:color w:val="000000"/>
          <w:sz w:val="28"/>
        </w:rPr>
        <w:t>
      Шымкент қаласының - 95,3 пайыз;</w:t>
      </w:r>
      <w:r>
        <w:br/>
      </w:r>
      <w:r>
        <w:rPr>
          <w:rFonts w:ascii="Times New Roman"/>
          <w:b w:val="false"/>
          <w:i w:val="false"/>
          <w:color w:val="000000"/>
          <w:sz w:val="28"/>
        </w:rPr>
        <w:t>
      облыстық бюджетке:</w:t>
      </w:r>
      <w:r>
        <w:br/>
      </w:r>
      <w:r>
        <w:rPr>
          <w:rFonts w:ascii="Times New Roman"/>
          <w:b w:val="false"/>
          <w:i w:val="false"/>
          <w:color w:val="000000"/>
          <w:sz w:val="28"/>
        </w:rPr>
        <w:t>
      Созақ ауданы және Шымкент қаласынан басқа аудандардан (облыстық маңызы бар қалалардан) 50 пайыз;</w:t>
      </w:r>
      <w:r>
        <w:br/>
      </w:r>
      <w:r>
        <w:rPr>
          <w:rFonts w:ascii="Times New Roman"/>
          <w:b w:val="false"/>
          <w:i w:val="false"/>
          <w:color w:val="000000"/>
          <w:sz w:val="28"/>
        </w:rPr>
        <w:t>
      Шымкент қаласынан - 4,7 пайыз;</w:t>
      </w:r>
      <w:r>
        <w:br/>
      </w:r>
      <w:r>
        <w:rPr>
          <w:rFonts w:ascii="Times New Roman"/>
          <w:b w:val="false"/>
          <w:i w:val="false"/>
          <w:color w:val="000000"/>
          <w:sz w:val="28"/>
        </w:rPr>
        <w:t>
      әлеуметтік салық бойынша Созақ ауданы және Кентау, Шымкент қалаларынан басқа аудандар (облыстық маңызы бар қалалар) бюджеттеріне 50 пайыз;</w:t>
      </w:r>
      <w:r>
        <w:br/>
      </w:r>
      <w:r>
        <w:rPr>
          <w:rFonts w:ascii="Times New Roman"/>
          <w:b w:val="false"/>
          <w:i w:val="false"/>
          <w:color w:val="000000"/>
          <w:sz w:val="28"/>
        </w:rPr>
        <w:t>
      бюджеттеріне:</w:t>
      </w:r>
      <w:r>
        <w:br/>
      </w:r>
      <w:r>
        <w:rPr>
          <w:rFonts w:ascii="Times New Roman"/>
          <w:b w:val="false"/>
          <w:i w:val="false"/>
          <w:color w:val="000000"/>
          <w:sz w:val="28"/>
        </w:rPr>
        <w:t>
      Созақ ауданының - 100 пайыз;</w:t>
      </w:r>
      <w:r>
        <w:br/>
      </w:r>
      <w:r>
        <w:rPr>
          <w:rFonts w:ascii="Times New Roman"/>
          <w:b w:val="false"/>
          <w:i w:val="false"/>
          <w:color w:val="000000"/>
          <w:sz w:val="28"/>
        </w:rPr>
        <w:t>
      Кентау қаласының - 93,0 пайыз;</w:t>
      </w:r>
      <w:r>
        <w:br/>
      </w:r>
      <w:r>
        <w:rPr>
          <w:rFonts w:ascii="Times New Roman"/>
          <w:b w:val="false"/>
          <w:i w:val="false"/>
          <w:color w:val="000000"/>
          <w:sz w:val="28"/>
        </w:rPr>
        <w:t>
      Шымкент қаласының - 95,3 пайыз;</w:t>
      </w:r>
      <w:r>
        <w:br/>
      </w:r>
      <w:r>
        <w:rPr>
          <w:rFonts w:ascii="Times New Roman"/>
          <w:b w:val="false"/>
          <w:i w:val="false"/>
          <w:color w:val="000000"/>
          <w:sz w:val="28"/>
        </w:rPr>
        <w:t>
      облыстық бюджетке:</w:t>
      </w:r>
      <w:r>
        <w:br/>
      </w:r>
      <w:r>
        <w:rPr>
          <w:rFonts w:ascii="Times New Roman"/>
          <w:b w:val="false"/>
          <w:i w:val="false"/>
          <w:color w:val="000000"/>
          <w:sz w:val="28"/>
        </w:rPr>
        <w:t>
      Созақ ауданы және Кентау, Шымкент қалаларынан басқа аудандардан (облыстық маңызы бар қалалардан) 50 пайыз;</w:t>
      </w:r>
      <w:r>
        <w:br/>
      </w:r>
      <w:r>
        <w:rPr>
          <w:rFonts w:ascii="Times New Roman"/>
          <w:b w:val="false"/>
          <w:i w:val="false"/>
          <w:color w:val="000000"/>
          <w:sz w:val="28"/>
        </w:rPr>
        <w:t>
      Кентау қаласынан - 7,0 пайыз;</w:t>
      </w:r>
      <w:r>
        <w:br/>
      </w:r>
      <w:r>
        <w:rPr>
          <w:rFonts w:ascii="Times New Roman"/>
          <w:b w:val="false"/>
          <w:i w:val="false"/>
          <w:color w:val="000000"/>
          <w:sz w:val="28"/>
        </w:rPr>
        <w:t>
      Шымкент қаласынан - 4,7 пайыз болып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жетінші және сегізінші абзацтармен толықтырылсын:</w:t>
      </w:r>
      <w:r>
        <w:br/>
      </w:r>
      <w:r>
        <w:rPr>
          <w:rFonts w:ascii="Times New Roman"/>
          <w:b w:val="false"/>
          <w:i w:val="false"/>
          <w:color w:val="000000"/>
          <w:sz w:val="28"/>
        </w:rPr>
        <w:t>
      "облыстың жұмыспен қамтуды үйлестіру және әлеуметтік бағдарламалар басқармасы;</w:t>
      </w:r>
      <w:r>
        <w:br/>
      </w:r>
      <w:r>
        <w:rPr>
          <w:rFonts w:ascii="Times New Roman"/>
          <w:b w:val="false"/>
          <w:i w:val="false"/>
          <w:color w:val="000000"/>
          <w:sz w:val="28"/>
        </w:rPr>
        <w:t>
      облыстың сәулет және қала құрылысы басқармасы.";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4-1-тармақ</w:t>
      </w:r>
      <w:r>
        <w:rPr>
          <w:rFonts w:ascii="Times New Roman"/>
          <w:b w:val="false"/>
          <w:i w:val="false"/>
          <w:color w:val="000000"/>
          <w:sz w:val="28"/>
        </w:rPr>
        <w:t xml:space="preserve"> мынадай мазмұндағы он бірінші, он екінші және он үшінші абзацтармен толықтырылсын:</w:t>
      </w:r>
      <w:r>
        <w:br/>
      </w:r>
      <w:r>
        <w:rPr>
          <w:rFonts w:ascii="Times New Roman"/>
          <w:b w:val="false"/>
          <w:i w:val="false"/>
          <w:color w:val="000000"/>
          <w:sz w:val="28"/>
        </w:rPr>
        <w:t>
      "мемлекет мұқтажы үшін жер учаскелерін алуға;</w:t>
      </w:r>
      <w:r>
        <w:br/>
      </w:r>
      <w:r>
        <w:rPr>
          <w:rFonts w:ascii="Times New Roman"/>
          <w:b w:val="false"/>
          <w:i w:val="false"/>
          <w:color w:val="000000"/>
          <w:sz w:val="28"/>
        </w:rPr>
        <w:t>
      Жұмыспен қамту 2020 жол картасы шеңберінде қалаларды және ауылдық елді мекендерді дамытуға;</w:t>
      </w:r>
      <w:r>
        <w:br/>
      </w:r>
      <w:r>
        <w:rPr>
          <w:rFonts w:ascii="Times New Roman"/>
          <w:b w:val="false"/>
          <w:i w:val="false"/>
          <w:color w:val="000000"/>
          <w:sz w:val="28"/>
        </w:rPr>
        <w:t>
      жергілікті бюджеттердің шығыстарын өтеуді және өңірлердің экономикалық тұрақтылығын қамтамасыз етуге.";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он төртінші абзацпен толықтырылсын:</w:t>
      </w:r>
      <w:r>
        <w:br/>
      </w:r>
      <w:r>
        <w:rPr>
          <w:rFonts w:ascii="Times New Roman"/>
          <w:b w:val="false"/>
          <w:i w:val="false"/>
          <w:color w:val="000000"/>
          <w:sz w:val="28"/>
        </w:rPr>
        <w:t>
      "Жұмыспен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6-1-тармақ</w:t>
      </w:r>
      <w:r>
        <w:rPr>
          <w:rFonts w:ascii="Times New Roman"/>
          <w:b w:val="false"/>
          <w:i w:val="false"/>
          <w:color w:val="000000"/>
          <w:sz w:val="28"/>
        </w:rPr>
        <w:t xml:space="preserve"> мынадай мазмұндағы үшінші және төртінші абзацтармен толықтырылсын:</w:t>
      </w:r>
      <w:r>
        <w:br/>
      </w:r>
      <w:r>
        <w:rPr>
          <w:rFonts w:ascii="Times New Roman"/>
          <w:b w:val="false"/>
          <w:i w:val="false"/>
          <w:color w:val="000000"/>
          <w:sz w:val="28"/>
        </w:rPr>
        <w:t>
      "тұрғын үй жобалауға және салуға;</w:t>
      </w:r>
      <w:r>
        <w:br/>
      </w:r>
      <w:r>
        <w:rPr>
          <w:rFonts w:ascii="Times New Roman"/>
          <w:b w:val="false"/>
          <w:i w:val="false"/>
          <w:color w:val="000000"/>
          <w:sz w:val="28"/>
        </w:rPr>
        <w:t>
      жылу, сумен жабдықтау және су бұру жүйелерін реконструкция және құрылыс үшін.";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Ә.Досболов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Қ.Айтөреев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2016 жылғы 29 маусымдағы</w:t>
            </w:r>
            <w:r>
              <w:br/>
            </w:r>
            <w:r>
              <w:rPr>
                <w:rFonts w:ascii="Times New Roman"/>
                <w:b w:val="false"/>
                <w:i w:val="false"/>
                <w:color w:val="000000"/>
                <w:sz w:val="20"/>
              </w:rPr>
              <w:t>№ 3/36-VI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2015 жылғы 9 желтоқсандағы</w:t>
            </w:r>
            <w:r>
              <w:br/>
            </w:r>
            <w:r>
              <w:rPr>
                <w:rFonts w:ascii="Times New Roman"/>
                <w:b w:val="false"/>
                <w:i w:val="false"/>
                <w:color w:val="000000"/>
                <w:sz w:val="20"/>
              </w:rPr>
              <w:t>№ 44/351-V шешіміне 1-қосымша</w:t>
            </w:r>
          </w:p>
        </w:tc>
      </w:tr>
    </w:tbl>
    <w:p>
      <w:pPr>
        <w:spacing w:after="0"/>
        <w:ind w:left="0"/>
        <w:jc w:val="left"/>
      </w:pPr>
      <w:r>
        <w:rPr>
          <w:rFonts w:ascii="Times New Roman"/>
          <w:b/>
          <w:i w:val="false"/>
          <w:color w:val="000000"/>
        </w:rPr>
        <w:t xml:space="preserve"> 2016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
        <w:gridCol w:w="492"/>
        <w:gridCol w:w="843"/>
        <w:gridCol w:w="492"/>
        <w:gridCol w:w="6493"/>
        <w:gridCol w:w="3664"/>
      </w:tblGrid>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442 659 656</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14 326 592</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14 326 592</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7 595 294</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7 595 294</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5 207 701</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5 207 701</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1 523 597</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басқада ресурстарды пайдаланғаны үшiн түсетiн түсiмдер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1 523 597</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5 112 329</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5 112 329</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112 205</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6 010</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акциялардың мемлекеттік пакетіне дивидендтер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42 891</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45 304</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3 038 782</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3 038 782</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1 961 342</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1 961 342</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423 216 735</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423 216 735</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745 447</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745 447</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422 471 288</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422 471 288</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365"/>
        <w:gridCol w:w="887"/>
        <w:gridCol w:w="887"/>
        <w:gridCol w:w="6818"/>
        <w:gridCol w:w="271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2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443 821 284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5 495 384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3 205 540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53 552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53 552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2 756 195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әкімнің қызметін қамтамасыз ету жөніндегі қызметтер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1 602 812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981 237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8 763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26 279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137 104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395 793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383 211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12 582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198 986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136 560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134 660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сатып алу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62 426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62 426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231 602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231 602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214 593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1 859 256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244 087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28 700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215 387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1 417 984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1 417 984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индустриялды-инновациялық даму және туризм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197 185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индустриалдық-инновациялық қызметті және туризмды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164 952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ұйымдарыңың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32 052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1 046 743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53 911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53 911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38 812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15 099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992 832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714 977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50 783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төтенше жағдайлардың алдын алу және жою</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664 194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8 255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Жұмылдыру дайындығы мен төтенше жағдайлардың объектілерін дамыту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8 255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269 600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269 600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12 125 681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12 096 133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12 080 854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8 940 034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4 630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2 925 527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97 560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тұткындалған адамдарды ұстауды ұйымдастыру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87 393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15 547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Дағдарыстық жағдай қаупі төнген және туындаған кезде іс-қимылдар бойынша оқу-жаттығу жүргізу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10 163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15 279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істер органдарының объектілерін дамыту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15 279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29 548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29 548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29 548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78 796 810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25 883 958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25 381 947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25 381 947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502 011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502 011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32 512 204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7 420 457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2 741 438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3 776 218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902 801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21 955 680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21 955 680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3 136 067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2 736 744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399 323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13 901 389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766 488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753 913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12 575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13 134 901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13 134 901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320 380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320 380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320 380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6 178 879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6 178 879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124 059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52 810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343 849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342 933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Дамуында проблемалары бар балалар мен жасөспірімдердің оңалту және әлеуметтік бейімдеу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131 756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18 287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74 514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503 941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4 584 668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88 175 237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 бейiндi ауруханалар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620 965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620 965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620 965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6 300 645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1 745 695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1 249 322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206 073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290 300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4 554 950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4 554 950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22 578 298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22 578 298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9 316 982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454 376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814 680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344 551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1 766 067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758 398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5 999 062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47 786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3 076 396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51 273 589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51 273 589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5 018 339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340 209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43 562 157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2 352 884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3 328 259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3 328 259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3 274 640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53 619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4 073 481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4 073 481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134 626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1 576 321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66 476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58 528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77 537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жерлерге жұмыс істеуге жіберілген медициналық және фармацевтикалық қызметкерлерді әлеуметтік қолдау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86 618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денсаулық сақтау органдарының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2 069 375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6 860 072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3 955 557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3 008 432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549 701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274 728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1 183 372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450 519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456 840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93 272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720 516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652 500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68 016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226 609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қамтамасыз ету объектілерін салу және реконструкциялау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226 609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1 376 204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1 376 204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1 376 204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1 528 311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1 426 909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124 176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13 672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7 046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ұйымдарға мемлекеттік әлеуметтік тапсырысты орналастыру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114 297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54 852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612 363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43 028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14 643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442 832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34 061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34 061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инспекциясы бойынша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67 341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67 341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26 861 160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13 497 417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15 405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бойынша қалаларды және ауылдық елді мекендерді дамыту шеңберінде объектілерді жөндеу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15 405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7 684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бойынша қалаларды және ауылдық елді мекендерді дамыту шеңберінде объектілерді жөндеу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7 684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319 969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257 941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62 028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16 329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16 329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13 044 463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5 019 347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7 803 578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бітіруге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221 538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45 345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45 345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по вопросам молодежной политики области</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13 359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13 359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34 863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34 863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13 356 743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13 356 743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133 933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4 851 702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3 627 107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2 482 397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952 129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73 880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нысаналы даму трансферттері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1 234 933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12 541 876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2 706 438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2 706 438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47 637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498 214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524 486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1 382 787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246 349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6 965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7 551 262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317 002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317 002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7 234 260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48 003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319 783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6 549 513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316 961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1 556 418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412 259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412 259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687 678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687 678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мұрағаттар мен құжаттама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456 481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архив ісін басқару жөніндегі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52 205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10 429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390 809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3 038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188 071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индустриялды-инновациялық даму және туризм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188 071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188 071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539 687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216 624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216 314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323 063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121 780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2 857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109 042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89 384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18 307 432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3 904 610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3 904 610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Аудандарың (облыстық маңызы бар қалалардың) бюджеттеріне жылу-энергетикалық жүйесін дамытуға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3 437 841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466 769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14 402 822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14 402 822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14 402 822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30 518 042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24 481 397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23 446 674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208 581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648 174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12 710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Қазақстандық мақта талшығының және шитті мақта сапасын сараптау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82 500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(улы химикаттарды) залалсыздандыру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16 720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6 047 724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48 060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159 024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354 311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27 305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2 450 381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130 800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6 125 400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4 970 725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1 944 259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1 034 723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1 034 723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шаруашылығы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4 071 288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4 071 288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4 071 288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859 058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859 058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847 421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11 637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817 967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767 967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102 023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іс-шаралар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103 301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 қорғалатын табиғи аумақтарды күтіп-ұстау және қорғау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449 668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112 975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130 993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60 035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59 420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инспекциясы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70 958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66 690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4 268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157 339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157 339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11 759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107 580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933 343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933 343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715 624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124 564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591 060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137 249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76 043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нысалы трансферттер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59 204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80 470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80 470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24 358 557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20 039 819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43 078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мемлекет мұқтажы үшін жер учаскелерін алуға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43 078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19 996 741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1 354 916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9 583 626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9 058 199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4 318 738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3 796 895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124 129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176 846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8 103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325 067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нысалы трансферттер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3 162 750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521 843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халыққа қызмет көрсету орталықтарын құру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521 843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48 701 512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5 727 321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1 771 858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1 771 858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индустриялды-инновациялық даму және туризм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3 955 463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359 455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кредиттер бойынша пайыздық мөлшерлемелерді субсидиялау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3 296 230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214 778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42 974 191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41 745 199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1 605 234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36 874 536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жергілікті бюджеттердің шығыстарын өтеуді және өңірлердің экономикалық тұрақтылығын қамтамасыз етуге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3 015 429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146 600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146 600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97 487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97 487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индустриялды-инновациялық даму және туризм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184 905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 іске асыру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184 905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168 207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168 207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168 207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168 207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88 931 228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88 931 228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88 931 228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88 121 949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55 666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360 060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227 605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заңнамасымен қарастырылған жағдайларда жалпы сипаттағы трансферттерды қайтару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147 250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18 698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14 535 850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2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15 091 375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7 237 500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7 237 500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индустриялды-инновациялық даму және туризм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7 237 500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7 237 500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6 093 789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6 093 789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1 650 000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1 650 000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4 443 789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4 443 789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954 450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954 450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954 450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954 450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805 636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805 636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индустриялды-инновациялық даму және туризм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805 636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инвестициялық саясаты іске асыруға "Даму" кәсіпкерлікті дамыту қоры" АҚ-ға кредит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305 636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555 525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555 525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555 525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553 791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кредиттердің сомаларын қайтару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 АКТИВТЕРІМЕН ОПЕРАЦИЯЛАР БОЙЫНША САЛЬДО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-15 697 478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15 697 478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