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2f04" w14:textId="a182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2016-2017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26 шілдедегі № 218 қаулысы. Оңтүстік Қазақстан облысының Әділет департаментінде 2016 жылғы 10 тамызда № 3828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Оңтүстiк Қазақстан облысының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2016-2017 оқу жылына техникалық және кәсіптік, орта білімнен кейінгі білімі бар мамандарды даярлауға арналған мемлекеттік білім беру тапсырысы, облыстық бюджет есебінен,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"Оңтүстiк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әкiмiнiң орынбасары Ұ.Сәдібековке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шілдедегі № 218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2016-2017 оқу жылына техникалық және кәсіптік,  орта білімнен кейінгі білімі бар мамандарды даярлауға арналған мемлекеттік білім беру тапсырысы, облыстық бюджет есебінен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334"/>
        <w:gridCol w:w="1518"/>
        <w:gridCol w:w="3625"/>
        <w:gridCol w:w="1414"/>
        <w:gridCol w:w="787"/>
        <w:gridCol w:w="475"/>
        <w:gridCol w:w="782"/>
        <w:gridCol w:w="13"/>
        <w:gridCol w:w="221"/>
        <w:gridCol w:w="1428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даярлау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көлемі,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маманды оқытуға жұмсалатын шығыстардың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0301023 - 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0305013 - Медициналық зертханашы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0400000 Өнер 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0402013 -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0404013 - 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0404023 - Балалар музыка мектебінің оқытушысы, ансамбль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0404033 - Балалар музыка мектебінің оқытушысы, халық аспаптар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0404043 - Балалар музыка мектебінің оқытушысы, эстрадалық аспаптар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0405013 - Оқытушы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0406013 - 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0407013 - Балалар музыка мектебінің оқытушысы, 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0407023 - Балалар музыка мектебінің оқытушысы, домбырамен халық әндерін орындау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0408023 - Би ансамблі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0412013 - 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0412023 - Cуретші-мүсінші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және халықтық кәсіпшілік өнері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 – Шағын кескіндеу суретшісі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және халықтық кәсіпшілік өнері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0413163 - 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декорациясы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 – Суретші-декоратор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декорациясы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0411073 – Костюм-суретші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 мен тұрмыстық техникаларды жөндеу және қызмет көрсету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– Радиоэлектрондық жабдықтарды жөндеу және оған қызмет көрсету жөніндегі радиомеханик (радио, теле-, аудио -, бейне)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Слесарлық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0503012 - Электр құрал жабдықтарын жөндеуші 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0506063 - Суретші-модельер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0507063 - Қызмет көрсетуші 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0508022 -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– 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– Азық-түлік тауарларының сатушысы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0700000 Геология, тау кен өндірісі және пайдалы қазбаларды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және инженерлік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0703033 - Техник-гидрогеолог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Мұнай, 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құбырлары мен мұнай-газ қоймаларын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тасымалдау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Тұтқыр және сусымалы материалдарды химиялық өндіретін машиналар мен жабдықтарды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0815093 -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0901012 - Электромонтер (барлық атаулар)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0906033 - 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– 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және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 металл металлургиясы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1003153 - Техник-металлург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 бақылау құралдары және өндірістегі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1013062 - Бақылау өлшеу аспаптары және автоматика бойынша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жабдықтарын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– Слесарь-жөндеуші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– Электр жабдықтарын жөндеуші және қызмет көрсетуші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– 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–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1206023 – Техник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Тоқу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1209012 - Тоқушы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Модельер-пішуші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– Кәмпит дайындаушы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1219042 - Бисквит даярлаушы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1219132 - Наубайшы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Консервілер және тағам концентраттары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және сүт тағамдарының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1304043 - 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1304063 - Компьютерлік құрылғыларға қызмет көрсетуші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1304094 – Кіші инженер-бағдарламашы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1305023 - 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1306022 - Телефон байланысының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 – Пошта байланыс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 – Байланысты монтаждаушы-кабелші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1306062 - Пошта жабдықтарының электромеханигі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1306093 - Байланыс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хабарлаудың желілік құрылыстарын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1307022 - Электр байланысы және желімен хабарлау желілік құрылыстарының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1401022 -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1401213 - 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1401274 – Кіші инженер-құрылысшы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- 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1402162 - Автомобиль кранының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– 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құрастырылымдар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бетон және металл бұйымдары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1414012 - Жиһаз жинақтаушы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Өсімдікті қорғау агрономы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1508043 - Орман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Ветеринарлық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– 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 ресурстарын тиімді пайдалану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1514093 -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1108072 - Элекровоз машинисінің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1303022 - Сигнал беру, орталықтандыру және бұғаттау құрылғыларына қызмет көрсету және жөндеу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–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 –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жабдық және жылумен қамтамасыз ету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0907033 - Техник-жылу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0911013 - Электрмеханигі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1100000 -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–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 – Дәнекерлеуші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– Электр жабдықтарын жөндеуші және қызмет көрсетуші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и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1401213 - 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–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1405043 - Газ объектілері құрал-жабдығын пайдалану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Мектепке дейінгі ұйымдардың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0105013 -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0301023 - 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– 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–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 –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мен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–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1405012 -  Газ құбырларын пайдалану және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жабдықтарына қызмет көрсету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1510063 – 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 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–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жабдықтарына қызмет көрсету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1504102 - Слесарь-жөндеуші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 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–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Мектепке дейінгі ұйымдардың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– Дене тәрбиесі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0104023 - Өнеркәсіптік оқыту шебері, техник-технолог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0105013 -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 – Математика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Көліктерді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Талшықты материалдарды өңдеу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1207073 -Техник-технолог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Модельер-пішуші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1211083 -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–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– Электргаз дәнекерлеушi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1504113 - 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1509033 - 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Көліктерді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 – Жеміс 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Мұнай-газ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 Металлургия және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және жабдықтарын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1211032 -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1401022 -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Бір ожаулы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–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0112013 - Имам хатиб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0112023 – Ислам негіздерінің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Өндіру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1201082 - Автокөліктер шанағын қалпына келтіруші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 алкогольсіз және спиртті ішімдіктер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1223083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1401012 - 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1403012 -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1403082 - Электргаз дәнекерлеушi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Өсімдікті қорғау агрономы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1513063 - 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Ветеринарлық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Мұнай, 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скважиналары және бұрғылау жұмыстарының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0801082 - Бұрғылау қондырғысының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1109011 -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1302012 - Бақылау-өлшеу аспаптары мен авоматика бойынша слесары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Бір ожаулы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жабдықтарына қызмет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1115042 - Электр жабдықтарын жөндеуші және қызмет көрсетуші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1211032 -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–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1401012 - 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–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– 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1114042- 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1200000- Өндіру, монтаждау,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– 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1400000- 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Ғимкараттар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–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 жабдықтарға қызмет көрсету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1505012 – Балық өндіруші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